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3902" w14:textId="1513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поселка Жолымбет Шортандинского района от 5 октября 2018 года № 29 "О переименовании составных частей поселка Жолымбет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Жолымбет Шортандинского района Акмолинской области от 30 января 2019 года № 4. Зарегистрировано Департаментом юстиции Акмолинской области 31 января 2019 года № 7061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поселка Жолымбет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Жолымбет Шортандинского района "О переименовании составных частей поселка Жолымбет Шортандинского района" от 5 октября 2018 года № 29 (зарегистрировано в Реестре государственной регистрации нормативных правовых актов № 6813, опубликовано 5 ноября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Жолымбет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Е.Ауезханов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