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0397" w14:textId="f530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11 апреля 2019 года № а-4/140. Зарегистрировано Департаментом юстиции Акмолинской области 17 апреля 2019 года № 7138.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Бурабайского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2019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Бурабайского района Нурпанову М.Б.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а-4/140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Заказ - в редакции постановления акимата Бурабайского района Акмолинской области от 22.07.2019 </w:t>
      </w:r>
      <w:r>
        <w:rPr>
          <w:rFonts w:ascii="Times New Roman"/>
          <w:b w:val="false"/>
          <w:i w:val="false"/>
          <w:color w:val="ff0000"/>
          <w:sz w:val="28"/>
        </w:rPr>
        <w:t>№ а-7/305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2005"/>
        <w:gridCol w:w="2005"/>
        <w:gridCol w:w="2006"/>
        <w:gridCol w:w="2006"/>
      </w:tblGrid>
      <w:tr>
        <w:trPr>
          <w:trHeight w:val="30" w:hRule="atLeast"/>
        </w:trPr>
        <w:tc>
          <w:tcPr>
            <w:tcW w:w="4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организации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"Балапан" села Окжетпес Бурабайского района по договору государственно-частного партнерства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неполным днем пребывания при школе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1948"/>
        <w:gridCol w:w="1713"/>
        <w:gridCol w:w="1479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расходов на одного воспитанника в месяц(тенге)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28543,20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17931,8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8505,54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8505,54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