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684a" w14:textId="21f6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17 мая 2019 года № а-5/194. Зарегистрировано Департаментом юстиции Акмолинской области 23 мая 2019 года № 7207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Бурабайского района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на территории Бурабайского района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Бурабайского района Акмолинской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Бурабайского района Акмолинской области от 22.07.2022 </w:t>
      </w:r>
      <w:r>
        <w:rPr>
          <w:rFonts w:ascii="Times New Roman"/>
          <w:b w:val="false"/>
          <w:i w:val="false"/>
          <w:color w:val="00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определении мест для размещения агитационных печатных материалов и предоставлении кандидатам помещений для встреч с избирателями" от 06 марта 2015 года № а-3/117 (зарегистрировано в Реестре государственной регистрации нормативных правовых актов № 4686, опубликовано 19 марта 2015 года в районных газетах "Луч" и "Бурабай").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Бурабайского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Бурабайского района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25, здание коммунального государственного учреждения "Общеобразовательная школа имени Сакена Сейфуллина поселка Бурабай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30 здание коммунального государственного учреждения "Общеобразовательная школа села Окжетпес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15, здание коммунального государственного учреждения "Общеобразовательная школа имени Абылайхана села Кызылагаш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Ауезова, 2, здание коммунального государственного учреждения "Начальная школа села Карабаур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9, здание коммунального государственного учреждения "Общеобразовательная школа села Акылбай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6, здание Дома культуры государственного коммунального казенного предприятия "Районный Дом культуры" при отделе культуры и развития языков Бурабайского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25 жылдығы, 4А, здание коммунального государственного учреждения "Основная средняя школа села Карабулак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 14А, здание коммунального государственного учреждения "Общеобразовательная школа села Златополье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5А, здание коммунального государственного учреждения "Основная средняя школа села Савинка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М.Д. Досанова, 19, здание коммунального государственного учреждения "Общеобразовательная школа села Обалы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20А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2, здание Дома культуры государственного коммунального казенного предприятия "Районный Дом культуры" при отделе культуры и развития языков Бурабайского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Кымызынай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11/1, здание коммунального государственного учреждения "Начальная школа села Кымызнай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Иманова, 24А, здание коммунального государственного учреждения "Общеобразовательная школа имени Есмагамбета Исмаилова села Мадениет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4А, здание коммунального государственного учреждения "Начальная школа села Жанаталап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34Б, здание коммунального государственного учреждения "Аппарат акима Катаркольского сельского округа Бурабайского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10/2, здание коммунального государственного учреждения "Начальная школа села Сосновка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Орман, 3/1, здание кордона "Батмак" государственного учреждения "Государственный национальный природный парк "Бурабай"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52Б, здание коммунального государственного учреждения "Общеобразовательная школа имени Сатпаева села Кенесары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1А, здание коммунального государственного учреждения "Общеобразовательная школа села Баянбай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16А, здание сельского клуба государственного коммунального казенного предприятия "Районный Дом культуры" при отделе культуры и развития языков Бурабайского района"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25, здание коммунального государственного учреждения "Общеобразовательная школа села Атамекен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8, здание коммунального государственного учреждения "Основная средняя школа села Жасыл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17А, здание коммунального государственного учреждения "Основная средняя школа села Каражар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22, здание сельского клуба государственного коммунального казенного предприятия "Районный Дом культуры" при отделе культуры и развития языков Бурабайского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7, здание коммунального государственного учреждения "Начальная школа села Шиели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4, здание коммунального государственного учреждения "Основная средняя школа имени Наурызбай батыра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1Б, здание Дома культуры государственного коммунального казенного предприятия "Районный Дом культуры" при отделе культуры и развития языков Бурабайского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36А, здание коммунального государственного учреждения "Основная средняя школа села Дмитриевка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3А, здание коммунального государственного учреждения "Основная средняя школа села Киндыккарагай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1Б, здание коммунального государственного учреждения "Общеобразовательная школа села Карашилик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18Б, здание коммунального государственного учреждения "Начальная школа села Курнекты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Лесная, 1А, здание коммунального государственного учреждения "Урумкайское учреждение лесного хозяйства Управления природных ресурсов и регулирования природопользования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4, здание коммунального государственного учреждения "Общеобразовательная школа села Успеноюрьевка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А.С. Куницы, 21, здание коммунального государственного учреждения "Общеобразовательная школа имени Героя Советского Союза А.С. Куницы села Николаевка отдела образования по Бурабайскому району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16Б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Бурабайского района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а-7/251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