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c573" w14:textId="187c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18 июля 2018 года № 6С-29/4 "Об установлении единых ставок фиксированного налога для всех налогоплательщиков, осуществляющих деятельность на территории Бурабайского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29 мая 2019 года № 6С-43/11. Зарегистрировано Департаментом юстиции Акмолинской области 4 июня 2019 года № 7219. Утратило силу решением Бурабайского районного маслихата Акмолинской области от 25 февраля 2020 года № 6С-56/4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6С-56/4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установлении единых ставок фиксированного налога для всех налогоплательщиков, осуществляющих деятельность на территории Бурабайского района" от 18 июля 2018 года № 6С-29/4 (зарегистрировано в Реестре государственной регистрации нормативных правовых актов № 6754, опубликовано 15 августа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Бурабайскому району"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6С-29/4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Бурабайского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6072"/>
        <w:gridCol w:w="4682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