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24e40" w14:textId="3924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Бурабайского района от 5 декабря 2018 года № 12 "Об образовании избирательных участков"</w:t>
      </w:r>
    </w:p>
    <w:p>
      <w:pPr>
        <w:spacing w:after="0"/>
        <w:ind w:left="0"/>
        <w:jc w:val="both"/>
      </w:pPr>
      <w:r>
        <w:rPr>
          <w:rFonts w:ascii="Times New Roman"/>
          <w:b w:val="false"/>
          <w:i w:val="false"/>
          <w:color w:val="000000"/>
          <w:sz w:val="28"/>
        </w:rPr>
        <w:t>Решение акима Бурабайского района Акмолинской области от 3 сентября 2019 года № 11. Зарегистрировано Департаментом юстиции Акмолинской области 12 сентября 2019 года № 7380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28 сентября 1995 года "О выборах в Республике Казахстан", аким Бурабайского района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Бурабайского района "Об образовании избирательных участков" от 5 декабря 2018 года № 12 (зарегистрировано в Реестре государственной регистрации нормативных правовых актов № 6918, опубликовано 19 декабря 2018 года в Эталонном контрольном банке нормативных правовых актах Республики Казахстан в электронном виде)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вышеуказанному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Бурабайского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А.Муздыбаев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Бурабайская районная</w:t>
            </w:r>
            <w:r>
              <w:br/>
            </w:r>
            <w:r>
              <w:rPr>
                <w:rFonts w:ascii="Times New Roman"/>
                <w:b w:val="false"/>
                <w:i/>
                <w:color w:val="000000"/>
                <w:sz w:val="20"/>
              </w:rPr>
              <w:t>избирательная комиссия</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Бурабайского района</w:t>
            </w:r>
            <w:r>
              <w:br/>
            </w:r>
            <w:r>
              <w:rPr>
                <w:rFonts w:ascii="Times New Roman"/>
                <w:b w:val="false"/>
                <w:i w:val="false"/>
                <w:color w:val="000000"/>
                <w:sz w:val="20"/>
              </w:rPr>
              <w:t>от 3 сентября 2019 года №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Бурабайского района</w:t>
            </w:r>
            <w:r>
              <w:br/>
            </w:r>
            <w:r>
              <w:rPr>
                <w:rFonts w:ascii="Times New Roman"/>
                <w:b w:val="false"/>
                <w:i w:val="false"/>
                <w:color w:val="000000"/>
                <w:sz w:val="20"/>
              </w:rPr>
              <w:t>от 5 декабря 2018 года № 12</w:t>
            </w:r>
          </w:p>
        </w:tc>
      </w:tr>
    </w:tbl>
    <w:bookmarkStart w:name="z6" w:id="3"/>
    <w:p>
      <w:pPr>
        <w:spacing w:after="0"/>
        <w:ind w:left="0"/>
        <w:jc w:val="left"/>
      </w:pPr>
      <w:r>
        <w:rPr>
          <w:rFonts w:ascii="Times New Roman"/>
          <w:b/>
          <w:i w:val="false"/>
          <w:color w:val="000000"/>
        </w:rPr>
        <w:t xml:space="preserve"> Избирательные участки</w:t>
      </w:r>
    </w:p>
    <w:bookmarkEnd w:id="3"/>
    <w:bookmarkStart w:name="z7" w:id="4"/>
    <w:p>
      <w:pPr>
        <w:spacing w:after="0"/>
        <w:ind w:left="0"/>
        <w:jc w:val="both"/>
      </w:pPr>
      <w:r>
        <w:rPr>
          <w:rFonts w:ascii="Times New Roman"/>
          <w:b w:val="false"/>
          <w:i w:val="false"/>
          <w:color w:val="000000"/>
          <w:sz w:val="28"/>
        </w:rPr>
        <w:t>
      Избирательный участок № 314</w:t>
      </w:r>
    </w:p>
    <w:bookmarkEnd w:id="4"/>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Абылайхана, 38, государственное коммунальное казенное предприятие "Районный дом культуры".</w:t>
      </w:r>
    </w:p>
    <w:p>
      <w:pPr>
        <w:spacing w:after="0"/>
        <w:ind w:left="0"/>
        <w:jc w:val="both"/>
      </w:pPr>
      <w:r>
        <w:rPr>
          <w:rFonts w:ascii="Times New Roman"/>
          <w:b w:val="false"/>
          <w:i w:val="false"/>
          <w:color w:val="000000"/>
          <w:sz w:val="28"/>
        </w:rPr>
        <w:t>
      Границы: город Щучинск, улица Набережная - 41, 45, 45 а, 47, 49, 51, 53, 55, 57, 59, 61, 63, 65, 67, 73, 38, 40, 42, 44, 54, 56, 58, 60, 62, 64, 64 а, 68, 70, 72, 74, 76; улица Боровская - 31, 37, 49, 61, 63, 65, 67, 69, 71, 28, 30, 36, 44; улица Мухтара Ауэзова - 31, 39, 45, 55, 57, 59, 34, 42, 44; улица Абылайхана - 25, 29, 33, 34, 44; улица Интернациональная - 29, 31, 33, 35, 39, 41, 43, 45, 45 а, 32, 34, 36, 38, 40, 42, 44, 46, 48, 50, 58; улица Луначарского - 35, 37, 39, 41, 43, 45, 47, 49, 51, 53, 53 а, 55, 57, 59, 36, 38, 40, 42, 44, 46, 48, 50, 52, 54, 56, 58, 60, 62, 64, 66, 68, 70, 72, 74; улица Елемесова - 23, 25, 27, 29, 31, 35, 37, 39, 43, 45, 47, 49, 51, 57, 61; улица Конаева - 1, 3, 9, 23, 25, 27, 29, 31, 33, 35; улица Тургайская - 13, 15, 17, 23, 25, 27, 29, 31, 6, 8, 20, 22, 24, 26, 28, 30, 32, 34, 36, 38, 40, 42; улица Красноармейская - 13, 17, 19, 21, 23, 25, 27, 29, 31, 6, 26, 28, 30, 32, 34, 36, 38, 40; улица Байтерек - 1, 9, 19, 21, 23, 2, 6, 14, 22; улица Мира - 1, 3, 5, 15, 17, 21, 23, 31, 6, 20, 22, 24, 28, 30; улица Коммунистическая - 2, 4, 6, 8, 10, 14, 16, 18, 30, 32; микрорайон "Заречный" - 1 линия, 2 линия, 3 линия, 4 линия, 5 линия, 6 линия, 7 линия, 8 линия, 9 линия.</w:t>
      </w:r>
    </w:p>
    <w:bookmarkStart w:name="z8" w:id="5"/>
    <w:p>
      <w:pPr>
        <w:spacing w:after="0"/>
        <w:ind w:left="0"/>
        <w:jc w:val="both"/>
      </w:pPr>
      <w:r>
        <w:rPr>
          <w:rFonts w:ascii="Times New Roman"/>
          <w:b w:val="false"/>
          <w:i w:val="false"/>
          <w:color w:val="000000"/>
          <w:sz w:val="28"/>
        </w:rPr>
        <w:t>
      Избирательный участок № 315</w:t>
      </w:r>
    </w:p>
    <w:bookmarkEnd w:id="5"/>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Наурыз, 24, государственное учреждение "Отдел занятости и социальных программ Бурабайского района".</w:t>
      </w:r>
    </w:p>
    <w:p>
      <w:pPr>
        <w:spacing w:after="0"/>
        <w:ind w:left="0"/>
        <w:jc w:val="both"/>
      </w:pPr>
      <w:r>
        <w:rPr>
          <w:rFonts w:ascii="Times New Roman"/>
          <w:b w:val="false"/>
          <w:i w:val="false"/>
          <w:color w:val="000000"/>
          <w:sz w:val="28"/>
        </w:rPr>
        <w:t>
      Границы: город Щучинск, улица Набережная - 1, 3, 5, 7, 9, 11, 13, 15, 17, 19, 21, 23, 25, 27, 29, 31, 35, 37, 39, 2, 4, 6, 8, 10, 12, 14, 16, 18, 18 а, 20, 24, 26, 28, 30, 32, 34, 36; улица Боровская - 1, 3, 5, 7, 9, 11, 13, 15, 17, 19, 21, 23, 25, 27, 29, 2, 4, 6, 8, 10, 12, 14, 16, 16 а, 18, 20, 22, 24, 26, 28, 30; улица Мухтара Ауэзова - 1, 1 а, 3, 5, 11, 13, 15, 17, 21, 23, 25, 27, 29, 2, 4, 8, 10, 12, 14, 18, 20, 22, 24; улица Абылайхана - 1, 1 а, 3, 5, 7, 9, 11, 13, 17, 19, 21, 23, 2, 4, 6, 8, 10, 12, 14, 16,18; улица Интернациональная - 1, 3, 5, 9, 11, 13, 15, 19, 23, 25, 4, 6, 6 а, 10, 12, 14, 16, 18, 20, 22, 24, 26, 28; улица Луначарского - 5, 7, 9, 11, 13, 15, 17, 19, 21, 23, 25, 27, 29, 31, 33, 2, 2 а, 2 г, 6, 8, 10, 12, 14, 16, 18, 18 а, 20, 22, 24, 26, 28, 30, 32, 34; улица Елемесова - 1, 3, 3 а, 5, 7, 9, 11, 13, 15, 17, 19, 21, 6, 8, 10, 12, 14, 16, 18, 20, 22, 24, 26, 28; улица Октябрьская - 1, 1 а, 3, 5, 7, 9, 11, 11 а, 13, 15; улица Таулы - 1, 2, 3, 4, 5, 6, 7, 9, 10, 11, 13, 14, 15, 16; улица Степана Разина - 1, 3, 5, 7, 9, 11, 13, 15, 17, 19, 21, 23, 25, 29, 31, 33, 35, 37, 39, 41, 43, 45, 47, 49, 2, 4, 6, 8, 10, 12, 14, 16, 18, 20, 22, 24, 26, 28, 30, 32, 34, 36, 38, 40, 42, 44, 44 а, 46; улица Наурыз - 3, 5, 7, 11, 13, 15, 19, 21, 23, 25, 27, 29, 31, 33, 35, 37, 39, 41, 43, 45, 2, 4, 6, 8, 10, 12, 14, 20, 22, 22 а, 26, 28, 30, 32, 34, 36, 38, 40, 42, 44, 46; улица Конаева - 2, 4, 6, 8, 10, 12, 14, 16, 18, 20, 20 а, 26, 28, 30, 32, 34, 36, 38, 40, 42, 44, 46, 48, 50, 52; улица Мичурина - 1, 1 а, 3, 5, 5 а, 7, 9, 9 а, 11, 13, 15, 17, 2, 6, 8, 10, 12, 14, 16, 18; территория дендропарка 1.</w:t>
      </w:r>
    </w:p>
    <w:bookmarkStart w:name="z9" w:id="6"/>
    <w:p>
      <w:pPr>
        <w:spacing w:after="0"/>
        <w:ind w:left="0"/>
        <w:jc w:val="both"/>
      </w:pPr>
      <w:r>
        <w:rPr>
          <w:rFonts w:ascii="Times New Roman"/>
          <w:b w:val="false"/>
          <w:i w:val="false"/>
          <w:color w:val="000000"/>
          <w:sz w:val="28"/>
        </w:rPr>
        <w:t>
      Избирательный участок № 316</w:t>
      </w:r>
    </w:p>
    <w:bookmarkEnd w:id="6"/>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Абылайхана, 50, государственное коммунальное казенное предприятие "Высший колледж, город Щучинск, Бурабайский район".</w:t>
      </w:r>
    </w:p>
    <w:p>
      <w:pPr>
        <w:spacing w:after="0"/>
        <w:ind w:left="0"/>
        <w:jc w:val="both"/>
      </w:pPr>
      <w:r>
        <w:rPr>
          <w:rFonts w:ascii="Times New Roman"/>
          <w:b w:val="false"/>
          <w:i w:val="false"/>
          <w:color w:val="000000"/>
          <w:sz w:val="28"/>
        </w:rPr>
        <w:t>
      Границы: город Щучинск, улица Набережная - 79, 81, 105, 107, 109, 111, 113, 115, 80, 82; улица Боровская - 85, 99, 101, 103, 105, 66, 76, 78, 80, 82, 84; улица Мухтара Ауэзова - 63, 65, 73, 75, 84; улица Коммунистическая - 1, 3, 11; улица Едомского – 1 а, 1, 3, 5, 2, 4, 6, 8; улица Меньшикова - 1, 3, 7, 9, 11, 13, 15, 17, 2, 4, 18, 26; улица Ломоносова - 2, 2 а, 4, 6, 14, 16.</w:t>
      </w:r>
    </w:p>
    <w:bookmarkStart w:name="z10" w:id="7"/>
    <w:p>
      <w:pPr>
        <w:spacing w:after="0"/>
        <w:ind w:left="0"/>
        <w:jc w:val="both"/>
      </w:pPr>
      <w:r>
        <w:rPr>
          <w:rFonts w:ascii="Times New Roman"/>
          <w:b w:val="false"/>
          <w:i w:val="false"/>
          <w:color w:val="000000"/>
          <w:sz w:val="28"/>
        </w:rPr>
        <w:t>
      Избирательный участок № 317</w:t>
      </w:r>
    </w:p>
    <w:bookmarkEnd w:id="7"/>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Едомского, 23, государственное коммунальное казенное предприятие "Высший педагогический колледж, город Щучинск".</w:t>
      </w:r>
    </w:p>
    <w:p>
      <w:pPr>
        <w:spacing w:after="0"/>
        <w:ind w:left="0"/>
        <w:jc w:val="both"/>
      </w:pPr>
      <w:r>
        <w:rPr>
          <w:rFonts w:ascii="Times New Roman"/>
          <w:b w:val="false"/>
          <w:i w:val="false"/>
          <w:color w:val="000000"/>
          <w:sz w:val="28"/>
        </w:rPr>
        <w:t>
      Границы: город Щучинск, улица Абылайхана - 46, 54, 56, 58, 60, 66, 49, 51, 61; улица Интернациональная - 47, 49, 53, 59, 69, 71, 73, 62, 70, 74, 78, 78 а, 78 б, 80, 82, 86, 88, 90; улица Луначарского - 63 а, 65, 67, 71, 73, 77, 79, 81, 83, 85, 87, 89, 91, 93, 97, 88, 96, 98, 106, 108, 110, 112, 114, 116, 118, 120, 122, 124, 126, 130, 132, 136; улица Елемесова - 75, 81, 83, 85, 87, 89, 91, 93, 95, 97, 99, 101, 103, 105, 107, 109, 111, 113, 115, 62, 66, 68, 70, 72, 74, 76, 78, 80, 82, 84, 86, 88, 90, 92, 94, 96, 98, 100, 102, 104, 106; улица Октябрьская – 45, 49, 51, 55, 57, 59, 61, 63, 65, 69, 71, 73, 75, 77, 79, 83, 46, 50, 52, 56, 58, 60, 60 а, 66, 68, 70, 72, 74, 76, 80, 82, 84, 86, 88, 90, 92, 94, 96; улица Алаш - 43, 51, 53, 55, 57, 59, 61, 63, 65, 67, 69, 71, 73, 75, 77, 79, 81, 83, 85, 87, 89, 64, 66, 68, 70, 72, 74, 76, 78, 80, 82, 84, 86, 88, 90, 92, 94, 96, 98, 100, 102, 104, 106, 108, 110, 114, 114 а, 116, 118, 120, 122; улица Пугачева - 67, 69, 71, 73, 75, 77, 78, 79, 81, 83, 85, 87, 89, 91, 93, 93 а, 95, 97, 99, 101, 103, 105, 107, 109, 111, 113, 115, 117; улица Коммунистическая - 17, 23, 31, 33, 39, 41, 43, 45, 47, 49; улица Едомского – 23, 43, 47, 49, 51, 53, 30, 34, 34 а, 36, 36 а, 58, 62, 64, 66, 68, 70; улица Меньшикова - 25, 29, 31, 33, 35, 37, 39, 41, 45, 47, 49, 51, 53, 55, 57, 28, 30, 32, 34, 36, 38, 40, 46, 50, 52, 54, 56, 58, 60; улица Ломоносова - 27, 31, 33, 35, 37, 39, 41, 43, 47, 49, 51, 53, 55, 57, 59, 61, 63, 65, 67, 69, 71, 22, 26, 30, 32, 34, 36, 38, 40, 42, 44, 48, 50, 52, 54, 56, 58, 60, 62, 64, 66, 68; 70; улица Валиханова - 21, 21 а, 29, 31, 33, 35, 37, 39, 41, 43, 45, 47, 49, 49 а, 51, 53, 55, 57, 59, 61, 63, 65, 67, 69, 71, 73, 22, 28, 30, 32, 34, 36, 38, 40, 42, 46, 48, 50, 52, 54, 56, 58, 60, 62, 64, 66, 68, 70, 72, 74; улица Сакена Сейфуллина – 20, 24, 26, 32, 34, 36, 38, 40, 42, 44, 46, 48, 52, 54, 56, 60, 64, 66, 68, 70.</w:t>
      </w:r>
    </w:p>
    <w:bookmarkStart w:name="z11" w:id="8"/>
    <w:p>
      <w:pPr>
        <w:spacing w:after="0"/>
        <w:ind w:left="0"/>
        <w:jc w:val="both"/>
      </w:pPr>
      <w:r>
        <w:rPr>
          <w:rFonts w:ascii="Times New Roman"/>
          <w:b w:val="false"/>
          <w:i w:val="false"/>
          <w:color w:val="000000"/>
          <w:sz w:val="28"/>
        </w:rPr>
        <w:t>
      Избирательный участок № 318</w:t>
      </w:r>
    </w:p>
    <w:bookmarkEnd w:id="8"/>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микрорайон БСХТ, государственное коммунальное казенное предприятие "Колледж экологии и лесного хозяйства, город Щучинск".</w:t>
      </w:r>
    </w:p>
    <w:p>
      <w:pPr>
        <w:spacing w:after="0"/>
        <w:ind w:left="0"/>
        <w:jc w:val="both"/>
      </w:pPr>
      <w:r>
        <w:rPr>
          <w:rFonts w:ascii="Times New Roman"/>
          <w:b w:val="false"/>
          <w:i w:val="false"/>
          <w:color w:val="000000"/>
          <w:sz w:val="28"/>
        </w:rPr>
        <w:t>
      Границы: город Щучинск, микрорайон БСХТ, пансионат "Светлый" - 31, 34, 35, 36, 39, 40, 41, 42, 44, 45, 46, 47, 48, 49, 50; Колледж экологии и лесного хозяйства - 1, 2, 3, 4, 5, 6, 7, 8, 9, 10, 11, 12, 13, 14, 15, 16, 17, 18, 19, 20, 21, 22, 23, 24, 25, 26, 27, 28, 29, 30, 31, 31 а, 32, 33, 34, 35, 39, 41, 42, 43, 44, 45, 46, 47, 48, 49, 50, 51, 69; учебное хозяйство колледжа; общежитие № 1 колледжа экологии и лесного хозяйства.</w:t>
      </w:r>
    </w:p>
    <w:bookmarkStart w:name="z12" w:id="9"/>
    <w:p>
      <w:pPr>
        <w:spacing w:after="0"/>
        <w:ind w:left="0"/>
        <w:jc w:val="both"/>
      </w:pPr>
      <w:r>
        <w:rPr>
          <w:rFonts w:ascii="Times New Roman"/>
          <w:b w:val="false"/>
          <w:i w:val="false"/>
          <w:color w:val="000000"/>
          <w:sz w:val="28"/>
        </w:rPr>
        <w:t>
      Избирательный участок № 319</w:t>
      </w:r>
    </w:p>
    <w:bookmarkEnd w:id="9"/>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Елемесова, 50, государственное коммунальное казенное предприятие "Центр внешкольной учебно-воспитательной работы "Арман".</w:t>
      </w:r>
    </w:p>
    <w:p>
      <w:pPr>
        <w:spacing w:after="0"/>
        <w:ind w:left="0"/>
        <w:jc w:val="both"/>
      </w:pPr>
      <w:r>
        <w:rPr>
          <w:rFonts w:ascii="Times New Roman"/>
          <w:b w:val="false"/>
          <w:i w:val="false"/>
          <w:color w:val="000000"/>
          <w:sz w:val="28"/>
        </w:rPr>
        <w:t>
      Границы: город Щучинск, улица Елемесова - 30, 32, 34, 36, 38, 40, 42, 44, 50 а, 50 б, 50 в; улица Октябрьская - 17, 19, 21, 23, 25, 27, 29, 31, 33, 35, 37, 39, 41, 2, 2 б, 4, 6, 8, 10, 12, 14, 16, 18, 20, 22, 22 а, 24, 26, 28, 30, 32, 34, 36, 38, 40; улица Алаш - 1, 1 а, 1 б, 3, 7, 9, 11, 13, 15, 17, 19, 21, 23, 25, 27, 29, 31, 33, 35, 37, 39, 2, 2 а, 4, 6, 8, 10, 12, 14, 16, 16 а, 18, 20, 22, 24, 26, 28, 30, 32, 34, 36, 38, 40, 42, 44, 46, 48, 50, 52, 54, 56, 58; улица Пугачева - 1, 1 а, 3, 3 а, 5, 7, 9, 9 а, 11, 13, 15, 17, 19, 21, 23, 25, 27, 29, 29 а, 31, 33, 35, 37, 39, 41, 43, 45, 47, 49, 51, 53, 55, 57, 59, 61, 63, 65, 2, 4, 6, 8, 10, 12, 14, 16, 18, 20, 22, 24, 26, 28, 30, 32, 34, 36, 38, 40, 42, 44, 46, 48, 50, 52, 54, 56, 58, 60; улица Толкунова - 1, 3, 5, 7, 9, 11, 13, 15, 17, 17 а, 19, 21, 23, 25, 27, 29, 31, 33, 35, 37, 39, 41, 43, 45, 47, 49, 51, 53, 2, 4, 6, 8, 10, 12, 14, 16, 18, 20, 22, 24, 26, 28, 30, 32, 34, 36, 38, 40, 42, 44, 46, 48, 50, 58, 60, 70; улица Степная - 1, 3, 3 а, 5, 5 а, 7, 9, 11, 13, 15, 17, 19, 21, 23, 25, 27, 29, 31, 33, 35, 37, 39, 41, 43, 45, 47, 49, 2, 2 а, 2 б, 4, 6, 6 а, 8, 8 а, 10, 12, 12 а, 14, 16, 18, 20, 20 а, 22, 24, 26, 28, 30, 34, 36, 40, 42, 42 а, 44, 46, 46 а, 48; улица Окжетпес - 1, 1 а, 1 б, 1 в, 1 г, 1 д, 1 е, 1 ж, 3, 5, 7, 9, 11, 13, 13 а, 13 а/6, 15, 17, 19, 21, 23, 25, 27, 29, 31, 2, 2 а, 2 б, 2 в, 2 г, 2д, 2 ж, 2 и, 4, 6, 8, 10, 12, 14, 14 а, 16, 18, 20, 24, 26, 28; улица Лесная - 1, 1 а, 1 б, 3, 5, 7, 9, 11, 13, 15, 17, 19, 21, 23, 25, 2, 2 а, 4, 6, 8, 10, 12, 14, 16, 18, 20, 22, 24, 26; улица Тумар - 1, 1 а, 1 б, 1 ж, 3, 5, 7, 9, 11, 13, 15, 17; улица Коктау – 1/1, 1/2, 1 а, 1 б, 2, 4, 9, 10, 10 а, 11, 12, 13 а, 17; улица Степана Разина – 48, 49, 50, 52, 54; улица Наурыз - 50, 52, 54, 56, 58, 58 а, 60, 62, 64, 66, 68, 70, 72, 74, 74 а, 78, 80, 84, 47, 49, 51, 53, 57, 59, 61, 63, 65, 67, 69, 71, 73, 75, 77, 79, 81; улица Конаева - 39, 41, 43, 45, 47, 49, 51, 53, 55, 57, 59, 61, 63, 67, 69, 71, 73, 75, 77, 79, 79 а, 81, 83, 85, 87, 89, 91, 95, 54, 56, 58, 60, 62, 64, 66, 68, 70, 72, 74, 76, 78, 80, 82, 84, 84 а, 86, 88, 90, 92, 94, 96, 98, 100; улица Тургайская - 33, 35, 37, 39, 41, 43, 45, 47, 49, 51, 53, 55, 57, 59, 61, 63, 65, 67, 69, 73, 75, 75 а, 77, 79, 85, 87, 89, 89 а, 40, 42, 44, 46, 48, 50, 52, 54, 56, 58, 60, 62, 64, 66, 70, 72, 74, 74 а, 76, 78, 80, 82, 84; улица Красноармейская - 35, 37, 39, 41, 43, 45, 47, 49, 51, 53, 55, 57, 59, 61, 63, 65, 67, 69, 71, 73, 75, 77, 79, 81, 83, 85, 87, 44, 46, 48, 50, 52, 54, 56, 58, 60, 62, 64, 66, 68, 70, 72, 74, 76, 78, 80, 82, 84, 86, 88, 90, 90 а, 92, 94, 96, 100; улица Байтерек - 27, 29, 31, 33, 35, 37, 39, 41, 43, 45, 47, 49, 51, 53, 55, 57, 57 а, 59, 63, 65, 67, 69, 75, 28, 30, 32, 34, 36, 38, 40, 42, 44, 46, 48, 50, 52, 54, 56, 58, 60, 62, 64, 66, 68, 70, 72, 74, 76, 78, 80, 82, 84, 88; улица Мира - 35, 39, 41, 43, 45, 47, 53, 55, 57, 59, 63, 65, 67, 69, 71, 73, 75, 77, 77 а, 79, 34, 36, 38, 40, 42, 44, 46, 48, 50, 52, 54, 56, 58, 60, 62, 64, 66, 68, 70, 72, 74, 76, 78, 80, 82, 84; улица Коммунистическая - 36, 42, 44, 46, 48, 50, 52, 54, 58, 60, 62, 66, 68, 74, 76, 78, 80, 82, 84, 86, 86 а, 88, 90, 92; улица Кокше – 5, 5 а, 11.</w:t>
      </w:r>
    </w:p>
    <w:p>
      <w:pPr>
        <w:spacing w:after="0"/>
        <w:ind w:left="0"/>
        <w:jc w:val="both"/>
      </w:pPr>
      <w:r>
        <w:rPr>
          <w:rFonts w:ascii="Times New Roman"/>
          <w:b w:val="false"/>
          <w:i w:val="false"/>
          <w:color w:val="000000"/>
          <w:sz w:val="28"/>
        </w:rPr>
        <w:t>
      Избирательный участок № 320</w:t>
      </w:r>
    </w:p>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Степная, 106, государственное учреждение "Средняя школа № 2 города Щучинска отдела образования Бурабайского района".</w:t>
      </w:r>
    </w:p>
    <w:p>
      <w:pPr>
        <w:spacing w:after="0"/>
        <w:ind w:left="0"/>
        <w:jc w:val="both"/>
      </w:pPr>
      <w:r>
        <w:rPr>
          <w:rFonts w:ascii="Times New Roman"/>
          <w:b w:val="false"/>
          <w:i w:val="false"/>
          <w:color w:val="000000"/>
          <w:sz w:val="28"/>
        </w:rPr>
        <w:t>
      Границы: город Щучинск, улица Пугачева - 116, 118, 120, 122, 124, 126, 128; улица Толкунова - 111, 113, 115, 117, 119, 121, 123, 125, 127, 129, 131, 133, 137, 139, 141, 143, 145, 147, 151, 153, 155, 157, 159, 161, 163, 165, 167, 169, 171, 173, 175, 177, 179, 181, 183, 185, 152, 154, 156, 158, 162, 164, 166, 168, 170, 172, 174, 176, 180, 184, 186, 190, 192, 194, 196, 198, 200; улица Степная - 121, 123, 125, 127, 129, 131, 133, 135, 137, 139, 141, 143, 145, 145 а, 151, 153, 155, 108, 112, 114, 118, 120, 122, 124, 126, 132, 136, 140, 142, 144, 148, 150; улица Окжетпес - 85, 85 а, 87, 89, 91, 93, 95, 99, 101, 105, 107, 109, 111, 115, 117, 119, 121, 123, 125, 82, 84, 86, 88, 90, 92, 94, 96, 98, 100, 112, 116, 118; улица Лесная - 77, 79, 81, 83, 85, 87, 89, 91, 93, 97, 99, 101, 103, 105, 107, 111, 115, 117, 80, 82, 86, 88, 90, 92, 94, 96, 98, 100, 102, 104, 106, 108, 112, 112 а, 114, 118; улица Табигат - 19, 21, 23, 25, 29, 31, 33, 35, 37, 39, 41, 43, 45, 47, 49, 51, 53, 55, 57, 59, 22, 24, 26, 28, 30, 32, 34, 38, 40, 42, 44, 46, 48, 50, 52, 54, 56, 58, 60, 62, 64, 66, 68, 70, 74, 76, 78, 80, 82, 84, 86, 88, 90, 92, 94, 96, 98, 100, 102, 104, 106, 108, 110, 112, 114; улица Атамекен - 1, 3, 5, 7, 9, 11, 13, 15, 17, 19, 21, 23, 25, 27, 29, 31, 33, 35, 37, 39, 41, 43, 45, 2, 2 а, 4, 4 а, 6, 6 а, 8, 10, 10 а, 12, 14, 16, 18, 20, 22, 24, 26, 26 а, 28, 30, 32, 34, 36, 38, 40, 42, 44; улица Ахмет Байтурсынулы – 1, 1 а, 3, 5, 7, 9, 11, 13, 15, 17, 19, 21, 23, 25, 27, 29, 31, 33, 35, 37, 39, 41, 43, 45, 47, 49, 51, 53, 55, 57, 59, 61, 63, 2, 4, 6, 8, 18, 20, 22, 24, 26, 28, 30, 32, 34, 36, 38, 40, 42, 44, 46, 48, 50, 52, 54, 56, 58, 60, 62, 64, 66, 68, 70; улица Акан сери - 1, 1 а, 3, 3 а, 5, 5 а, 7, 7 а, 9, 9 а, 9 б, 11, 13, 13 а, 13 д, 15, 15 а, 17, 17 а,19, 19 а, 23, 27, 29, 29 а, 31, 2, 2 а, 2 б, 4, 6, 8, 10, 12, 14, 14 а, 16, 16 а, 18, 20, 22, 24, 26, 28, 30, 32, 34, 36, 38, 40, 42, 44, 46, 48; улица Алтын дан - 1, 1 а, 1 б, 1 в, 1 г, 1 д, 3, 5, 7, 9, 11, 11 а, 11 в, 13, 15, 15 а, 15 б, 17, 19, 21, 23, 25, 2, 2 а, 4, 4 а, 6, 8, 10, 12, 14, 16, 18, 20, 22, 24, 26, 28, 30, 32, 34, 34 а, 36, 38, 42, 44; улица Дорожная - 1, 1 а, 3, 5, 7, 9, 11, 13, 15, 17, 19, 21, 23, 25, 27, 29, 31, 33, 35, 37, 39, 41, 2, 4, 6, 8, 10, 12, 14, 14 а, 16, 18, 20, 22, 24, 26, 28, 30, 32, 34, 36, 38, 40, 42, 44; улица Кенжайлау - 1, 3, 5, 7, 9, 11, 13, 15, 17, 19, 21, 23, 25, 27, 29, 31, 33, 35, 37, 39, 2, 2 а, 4, 6, 8, 10, 12, 14, 16, 18, 20, 22, 24, 26, 28, 30; улица Сырыжайлау - 1, 2, 2 а, 3, 4, 5, 6, 7, 8, 9, 10, 11, 12, 17, 19, 21; улица Сакена Сейфуллина - 69, 71, 73, 75, 64, 66, 68, 70, 110, 112, 114, 116, 118, 120, 120 а, 122, 122 а, 124, 124 а, 126, 126 а, 128, 128 а; улица Парасат - 59, 61, 63, 65, 69, 71, 73, 60, 62, 64, 66; улица Лермонтова - 65, 67, 69, 71, 73, 75, 77, 79, 81, 83, 99, 103, 107, 111, 113, 115, 117, 119, 121, 121 а, 123, 125, 80, 82, 84, 86, 86 а, 88; улица Калинина - 83, 85, 87, 89, 91, 97, 99, 103, 105, 107, 109, 111, 113, 115, 117, 119, 121, 123, 125, 127, 129, 131, 133, 135, 137, 139, 141, 143, 147, 149, 151, 153, 80, 84, 86, 88, 90, 92, 94, 96, 98, 100, 102, 106, 112, 114, 116, 118, 120, 122, 124, 128, 130, 132, 134, 136, 138, 140, 142, 144, 146; улица Севастопольская - 91, 95, 99, 101, 105, 107, 109, 111, 113, 115, 117, 121, 123, 125, 127, 129, 131, 133, 135, 137, 139, 141, 143, 145, 147, 147 а, 149, 151, 153, 155, 157, 157 а, 159, 161, 163, 165, 167, 90, 94, 96, 98, 104, 112, 114, 116, 118, 120, 122, 124, 128, 130, 132, 134, 136, 138, 140, 144, 146, 148, 150, 152, 154, 156, 158; улица Московская - 102, 104, 106, 108, 110, 112, 114, 118, 120, 122, 124, 126, 128, 130, 132, 134, 136, 140, 142, 144, 146, 148, 150, 152, 154, 156, 156 а, 160, 162, 164, 166, 168, 170, 174, 176; улица Думан - 27, 29, 31, 33, 35, 37, 39; улица Валиханова- 115, 117, 119.</w:t>
      </w:r>
    </w:p>
    <w:bookmarkStart w:name="z13" w:id="10"/>
    <w:p>
      <w:pPr>
        <w:spacing w:after="0"/>
        <w:ind w:left="0"/>
        <w:jc w:val="both"/>
      </w:pPr>
      <w:r>
        <w:rPr>
          <w:rFonts w:ascii="Times New Roman"/>
          <w:b w:val="false"/>
          <w:i w:val="false"/>
          <w:color w:val="000000"/>
          <w:sz w:val="28"/>
        </w:rPr>
        <w:t>
      Избирательный участок № 321</w:t>
      </w:r>
    </w:p>
    <w:bookmarkEnd w:id="10"/>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Абылайхана, 78, государственное учреждение "Средняя школа № 3 имени П.И. Морозова города Щучинска отдела образования Бурабайского района".</w:t>
      </w:r>
    </w:p>
    <w:p>
      <w:pPr>
        <w:spacing w:after="0"/>
        <w:ind w:left="0"/>
        <w:jc w:val="both"/>
      </w:pPr>
      <w:r>
        <w:rPr>
          <w:rFonts w:ascii="Times New Roman"/>
          <w:b w:val="false"/>
          <w:i w:val="false"/>
          <w:color w:val="000000"/>
          <w:sz w:val="28"/>
        </w:rPr>
        <w:t>
      Границы: город Щучинск, улица Набережная - 117, 119, 121, 123, 125, 127, 129, 131, 133, 135, 137, 139, 141, 143, 145, 147, 149, 84, 126, 128, 130, 132, 134, 136, 140, 142, 144; улица Боровская - 109, 111, 137, 141, 143, 145, 147, 149, 151, 153, 155, 157, 159, 161, 163, 165, 167, 169, 171, 173, 175, 177, 179, 106, 108, 110, 112, 114, 116, 118, 120, 122, 124, 126, 128, 130, 132, 134, 136, 138, 140, 142, 144, 146; улица Мухтара Ауэзова - 83, 97, 99, 103, 105, 109, 113, 117, 119, 121, 125, 127, 131, 135, 137, 139, 143, 145, 147, 149, 151, 153, 98, 108, 108 а, 108 б, 110, 112, 114, 116, 118, 120, 122, 124, 126, 128, 130; улица Абылайхана - 69, 73 а, 75, 77, 79, 81, 83, 85, 87, 89, 91, 95, 97, 99, 101, 103, 105, 66, 76, 82, 84, 86, 88, 90, 92, 94, 96, 98, 100, 102; улица Интернациональная - 77, 77 а, 79, 81, 83, 87, 89, 91, 93, 95, 97, 99, 101, 103, 105, 107, 96, 98, 100, 102, 104, 106, 108, 110, 112, 114, 116, 118, 120, 122, 124, 126, 128, 130, 132, 134, 136, 138, 140; улица Луначарского - 101, 103, 105, 105 а, 107, 109, 111, 113, 115, 117, 119, 121, 123, 125, 127, 131, 133, 135, 137, 139, 141, 143, 145, 147, 151, 161, 138, 140, 142, 144, 146, 150, 152, 154, 156, 158, 160, 160/1, 162, 164, 166, 168, 170, 172, 174, 176, 178, 180, 182, 184; улица Елемесова - 117, 119, 121, 123, 125, 127, 129, 131, 135, 137, 139, 141, 147, 149, 151, 153, 155, 157, 159, 161, 163, 165, 167, 169, 171, 173, 175, 108, 110, 112, 114, 116, 118, 120, 122, 124, 126, 128, 130, 132, 134, 136, 138, 140, 142, 144, 146, 148, 150, 152, 154, 156; улица Октябрьская - 85, 87, 89, 91, 93, 95, 97, 99, 101, 103, 105, 107, 109, 111, 113, 115, 117, 119, 121, 123, 127, 129, 131, 133, 137, 139 , 141, 145, 147, 149, 106, 108, 110, 112, 114, 116, 118, 120, 122, 124, 126, 128, 130, 132, 134, 136, 138, 140, 142, 144, 148, 150, 152, 154; улица Алаш - 93, 95, 97, 99, 101, 105, 107, 109, 113, 115, 117, 119, 121, 123, 125, 127, 131, 133, 135, 137, 139, 141, 143, 145, 147, 126, 128, 130, 132, 134, 136, 138, 140, 142, 144, 146, 148, 150, 154, 158, 160, 162, 164, 166, 168, 170, 172, 174, 176; улица Пугачева - 119, 121, 123, 125, 127, 129, 131, 133, 135, 137, 139, 141, 143, 145, 147, 149, 151, 153, 155, 157, 159, 159 а, 159 б, 161, 163; улица Сакена Сейфуллина - 1, 3, 5, 7, 9, 11, 13, 15, 17, 19, 21, 23, 25, 27, 29, 31, 33, 35, 37, 39, 41, 43, 45, 47, 49, 51, 53, 55, 57, 59, 61, 63, 65, 67, 4, 6, 10, 12, 14; улица Парасат - 1, 3, 5, 7, 11, 13, 15, 17, 19, 21, 22 а, 23, 25, 27, 29, 31, 33, 35, 37, 39, 41, 43, 45, 47, 49, 51, 53, 55, 57, 2, 4, 6, 8, 10, 12, 14, 16, 18, 20, 22, 22 а, 24, 26, 28, 30, 32, 34 а, 34 б, 36, 38, 40, 42, 44, 46, 48, 50, 52, 54, 56, 58; улица Лермонтова - 1, 3, 5, 7, 11, 13, 15, 17, 19, 23, 25, 27, 29, 31, 35, 37, 39, 41, 43, 45, 47, 49, 51, 55, 59, 61, 2, 4, 10, 12, 14, 16, 18, 20, 22, 24, 26, 28, 30, 32, 34, 36, 38, 40, 42, 44, 44 а, 48, 50, 52, 54, 56, 58, 60, 62, 66, 70, 72; улица Калинина - 1, 3, 5, 7, 9, 11, 13, 15, 17, 19, 21, 23, 25, 27, 29, 31, 33, 35, 37, 39, 41, 43, 45, 47, 49, 51, 53, 55, 57, 59, 65, 67, 69, 71, 73, 77, 79, 2, 4, 6, 8, 10, 12, 14, 18, 20, 22, 24, 26, 28, 30, 32, 34, 36, 38, 40, 42, 44, 46, 48, 50, 52, 54, 56, 58, 62, 64, 66, 68, 70, 72, 74, 76, 78; улица Севастопольская - 2, 4, 6, 8, 10, 12, 14, 16, 18, 20, 22, 24, 26, 28, 30, 32, 34, 36, 40, 42, 44, 46, 48, 50, 54, 58, 60, 62, 64, 68, 70, 72, 74, 76, 78, 80; улица Валиханова - 1, 3, 5, 7, 13, 15, 17, 2, 16, 20; улица Ломоносова – 1, 3.</w:t>
      </w:r>
    </w:p>
    <w:bookmarkStart w:name="z14" w:id="11"/>
    <w:p>
      <w:pPr>
        <w:spacing w:after="0"/>
        <w:ind w:left="0"/>
        <w:jc w:val="both"/>
      </w:pPr>
      <w:r>
        <w:rPr>
          <w:rFonts w:ascii="Times New Roman"/>
          <w:b w:val="false"/>
          <w:i w:val="false"/>
          <w:color w:val="000000"/>
          <w:sz w:val="28"/>
        </w:rPr>
        <w:t>
      Избирательный участок № 322</w:t>
      </w:r>
    </w:p>
    <w:bookmarkEnd w:id="11"/>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Достык, 86, государственное учреждение "Средняя школа № 4 города Щучинска отдела образования Бурабайского района".</w:t>
      </w:r>
    </w:p>
    <w:p>
      <w:pPr>
        <w:spacing w:after="0"/>
        <w:ind w:left="0"/>
        <w:jc w:val="both"/>
      </w:pPr>
      <w:r>
        <w:rPr>
          <w:rFonts w:ascii="Times New Roman"/>
          <w:b w:val="false"/>
          <w:i w:val="false"/>
          <w:color w:val="000000"/>
          <w:sz w:val="28"/>
        </w:rPr>
        <w:t>
      Границы: город Щучинск, улица Енбек - 1, 1 а, 2, 3, 4, 5, 6, 6 а, 7, 7 а, 8, 9, 10, 11, 11 а, 12, 13, 13 а, 14, 14 а, 15, 15 а, 16, 16 а, 17, 18, 18 а, 19, 19 а, 19 б, 19 в, 20, 20 а, 21, 21 а, 22, 22 а, 23, 23 б, 24, 24 а, 25, 26, 26 а, 27, 27 а, 29, 29 а, 30, 31; улица Курылыс - 1, 2, 3, 4, 4 а, 4 б, 5, 6, 6 а, 7, 7 а, 9, 10, 10 а, 11, 12, 13, 14, 14 а, 15, 16, 16 а, 17, 18, 19, 20, 20 а, 21 а, 22, 23, 24, 24 а, 24 б, 26, 26 а, 29, 29 а, 30, 31, 31 а, 32, 33, 34, 35, 37, 41, 44 а, 46, 48 а, 64; улица Саулет – 8 а, 12 а, 18 а, 20 а, 21 а, 23 а, 31, 31 а, 33 а; улица Акбулак - 1, 1 а, 3, 5, 9, 2, 4, 6, 8, 12, 13, 14, 16, 18, 20, 22, 24, 26; улица Амангельды - 1, 3, 5, 7, 11, 13, 15, 17, 19, 21, 23, 25, 27, 29, 29 а, 31, 33, 39 а, 41, 41 а, 43, 47, 47 а, 49, 49 а, 49 б, 51, 51 а, 53, 53 а, 55, 55 а, 57, 57 а, 59, 61, 63, 65, 67, 67 а, 69, 69 б, 71, 73, 75, 75 а, 77, 77 а, 79, 81, 2, 2 а, 2 б, 4, 6, 8, 10, 12, 14, 16, 18, 20, 20 а, 22, 24, 26, 28, 30, 32, 34, 40, 42, 44, 46, 48, 50, 50 а, 52, 54, 54 а, 56, 58, 60, 60 а, 62, 64, 66, 68, 70, 72, 74, 76, 78, 80, 82, 84, 86, 88, 90, 92, 94, 96, 98, 100, 102, 104, 106, 108, 110; улица Аскартау - 1, 1 а, 3, 5, 7, 9, 11, 13, 15, 17, 19, 21, 23, 25, 27, 29, 31, 33, 35, 37, 39, 41, 43, 45, 47, 49, 49 а, 51, 53, 55, 57, 59, 61, 63, 65, 67, 69, 69 а, 71, 73, 75, 77 а, 79, 79 а, 81, 83, 85, 89, 91, 93, 95, 97, 99, 101, 103, 6, 8, 10, 12, 14, 16, 18, 20, 22, 24, 26, 28, 30, 34/4, 36, 38, 40, 42, 44, 46, 48, 50, 52, 54, 56, 58, 60, 60 а, 62, 62 а, 64, 66, 68, 70, 70 а, 74, 76, 78, 80, 82, 84, 86, 88, 92, 94, 96, 98, 100, 102, 104, 106, 108, 110, 112, 114, 116, 118, 120, 122, 124, 126, 128, 130, 132; улица Достык – 1, 3, 5, 7, 9, 11, 13, 15, 17, 19, 21, 21 а, 23, 23 а, 25, 25 а, 25 б, 25 в, 27, 29, 31, 33, 35, 37, 39, 39 а, 41, 41 а, 43, 45, 47, 51, 53, 55, 57, 59, 61, 63, 85, 2, 2 а, 4, 4 а, 6, 6 а, 8, 8 а, 8 б, 10, 10 а, 12, 12 а, 14, 14 а, 16, 16 а, 18, 18 а, 20, 20 а, 22, 24, 24 а, 24 б, 24 в, 24 г, 26, 28, 30, 32, 34, 36, 38, 40, 42, 44, 46, 48, 50, 52, 54, 56, 58, 60, 62, 64, 66, 68, 70, 72, 74, 76, 80, 82, 84, 84 а, 86, 88, 98; улица Аксу - 1, 2, 3, 4, 6, 8, 8 а, 10, 11, 12, 13, 14, 15, 16, 16 а, 17, 18, 18 а, 19, 20, 23, 25, 27, 30, 32, 33, 34, 35, 36, 40, 41, 42, 44, 45, 50; улица Арасан - 1, 2, 3, 4, 5, 6, 7, 8; улица Коктобе - 1, 2, 3, 4, 6, 8, 8 а, 7, 9, 10, 10 а, 10 б, 10 в, 11, 12, 14, 15, 15 а, 16, 18, 20, 20 а, 21, 22, 23, 23 а, 24, 24 а, 25, 26, 27, 28, 29, 30, 31, 32, 33, 34, 34 а, 35, 35 а; улица Акбидай - 2, 2 а, 4, 6, 8, 10, 12, 14, 16, 18, 20, 22, 24, 26, 28, 30, 32, 34, 35, 44, 44 а, 46, 50; улица Мамыр - 1, 2, 3, 4, 5, 5 а, 6, 7, 8, 9, 10, 11, 12, 13, 14, 15, 16, 17, 18, 18 а, 18 б, 18 д, 19, 19 б, 19 в, 20, 20 а, 21, 21 а, 22 а, 23 а, 24; улица Арай - 1, 2, 3, 4, 5, 6, 7, 8, 9, 10, 10 а, 11, 12, 13, 14, 15, 16, 17, 18, 19, 20, 21, 22, 23, 24, 25, 26, 27, 28, 29, 30, 31, 32, 33, 34, 35, 36, 37, 38, 39, 40, 41, 42, 43, 44, 45, 46, 47, 48, 49, 50, 51, 52, 53, 54, 55, 56, 57, 58, 59, 60, 62, 64, 66, 68, 70, 72, 74, 76, 78, 80, 82, 84, 86, 88, 90, 92, 1 а, 2 а, 2 б, 2 в, 3 а, 4 а, 4 б, 4 в, 4 г, 5 а, 6 а, 7 а, 8 а, 9 а, 10 а, 11 а, 12 а, 13 а, 14 а, 15 а, 16 а, 17 а, 18 а, 18 б, 19 а, 20 а, 21 а, 22 а, 23 а, 24 а, 25 б, 26 а; улица Кокчетавская - 1, 1 а, 1 б, 1/1, 2, 2 а, 2 б, 2/1, 2/2, 3, 4, 4/1, 4/2, 5, 6, 6 а, 6 б, 6/1, 6/2, 7, 7 а, 9, 10, 11, 11/1, 11/2, 12, 12/1, 12/2, 13, 14, 15, 16, 16/2, 17, 17 а, 18, 18/1, 18/2, 19, 20, 20/2, 20/3, 20/4, 21, 22, 22/1, 22/2, 22/3, 22/4, 22/5, 22/6, 23, 24, 24 а, 25, 26, 27, 28, 30, 32, 33, 33 а, 34, 36, 38, 40, 42, 44, 46, 48; улица Туран - 1, 2, 2 а, 3, 3 а, 4, 5, 6, 7, 7 а, 8, 9, 10, 11, 12, 13, 14, 15, 16, 17, 18, 19, 20, 21, 22, 23, 24, 25, 26, 27, 27/1, 27/2, 28, 28 б, 30; улица Алтын куз - 1, 2, 3, 4, 5, 6, 7, 8, 8 а, 9, 10, 10 а, 11, 12, 12 а, 12/1; улица Балауса - 1, 2, 3; Акылбайское лесничество - 1; улица Карагайлы - 1, 1 а, 2, 3, 3 а, 4, 5, 6, 7, 8, 9, 9 а, 10, 11, 12, 13, 14, 15, 16, 17, 18, 19, 20, 21, 21 а, 22, 23.</w:t>
      </w:r>
    </w:p>
    <w:bookmarkStart w:name="z15" w:id="12"/>
    <w:p>
      <w:pPr>
        <w:spacing w:after="0"/>
        <w:ind w:left="0"/>
        <w:jc w:val="both"/>
      </w:pPr>
      <w:r>
        <w:rPr>
          <w:rFonts w:ascii="Times New Roman"/>
          <w:b w:val="false"/>
          <w:i w:val="false"/>
          <w:color w:val="000000"/>
          <w:sz w:val="28"/>
        </w:rPr>
        <w:t>
      Избирательный участок № 323</w:t>
      </w:r>
    </w:p>
    <w:bookmarkEnd w:id="12"/>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Гагарина, 24, государственное учреждение "Средняя школа № 5 города Щучинска отдела образования Бурабайского района".</w:t>
      </w:r>
    </w:p>
    <w:p>
      <w:pPr>
        <w:spacing w:after="0"/>
        <w:ind w:left="0"/>
        <w:jc w:val="both"/>
      </w:pPr>
      <w:r>
        <w:rPr>
          <w:rFonts w:ascii="Times New Roman"/>
          <w:b w:val="false"/>
          <w:i w:val="false"/>
          <w:color w:val="000000"/>
          <w:sz w:val="28"/>
        </w:rPr>
        <w:t>
      Границы: город Щучинск, улица Гагарина - 1, 2, 3, 5, 11, 13, 15, 17, 19, 21, 23, 25, 30; улица Арман - 1, 5, 7, 9, 13, 15, 17, 19, 21, 21 а, 23, 25, 27, 29, 33, 35, 37, 39, 45, 47, 51, 53, 55, 59, 61, 63, 2, 4, 6, 8, 10, 12, 14, 16, 18, 20, 22, 24, 26, 28, 30, 32, 34, 36, 40, 42, 46, 48, 50, 52, 54, 56, 58, 60, 62, 64; улица Ахмадеева - 1, 3, 5, 7, 11, 13, 15, 17, 19, 21, 23, 25, 27, 29, 31, 33, 35, 37, 37 а, 39, 41, 45, 47, 49, 51, 53, 55, 57, 59, 61, 63, 67, 69, 71, 77, 79, 81, 4, 6, 8, 14, 14 а, 16, 18, 20, 22, 24, 26, 28, 30, 32, 34, 38, 40, 44, 48, 52, 54, 56, 58, 60, 62, 64, 66, 68, 72, 74, 76, 78, 80, 82; улица Ардагерлер - 1, 3, 5, 11, 13, 15, 19, 21, 23, 27, 29, 31, 33, 37, 39, 41, 43, 45, 47, 49, 53, 55, 55 а, 57, 59, 61, 63, 65, 67, 73, 75, 77, 79, 83, 91, 91 а, 93, 97, 99, 101, 103, 105, 107, 109, 2, 4, 6, 8, 10, 12, 14, 16, 20, 22, 24, 26, 28, 30, 32, 38, 42, 44, 46, 48, 50, 50 а, 52, 54, 54 а, 56, 58, 60, 62, 64, 66, 68, 72, 72 а, 74, 76, 78, 80, 82, 84, 86, 88, 92, 94, 96, 98, 100, 102, 104, 106, 108, 110; улица Откел - 1, 3, 5, 7, 9, 11, 11 а, 13, 17, 19, 21, 23, 29, 31, 33, 35, 37, 39, 41, 43, 45, 47, 49, 51, 53, 55, 57, 59, 61, 63, 65, 67, 69, 71, 73, 77, 79, 85, 85 а, 87, 89, 91, 93, 95, 97, 99, 101, 103, 105, 107, 109, 111, 113, 115, 2, 2 а, 4, 6, 8, 10, 12, 14, 16, 18, 20, 22, 24, 26, 28, 30, 32, 34, 36, 38, 40, 42, 46, 50, 52, 54, 56, 56 а, 58, 62, 64, 66, 68, 70, 70 а, 72, 74, 74 а, 76, 78, 80, 82, 84, 86, 88, 90, 94, 96, 98, 100, 102, 102 а, 104, 106, 108, 110, 110 а, 112, 114, 116; улица Темиржол - 1, 3, 5, 9, 13, 15, 15 а, 17, 19, 21, 25, 27, 29, 31, 33, 35, 37, 39, 47, 49, 51, 55, 57, 59, 61, 63, 65, 67, 69, 71, 73, 75, 77, 79, 81, 83, 85, 87, 89, 91, 93, 95, 97, 99, 101, 101 а, 103, 103 а, 103 б, 105, 107, 109, 111, 113, 2, 4, 4 а, 6, 8, 10, 12, 14, 16, 18, 20, 22, 24, 26, 28, 30, 32, 34, 36, 38, 40, 42, 44, 46, 48, 50, 52, 54, 56, 58, 60, 62, 64, 66, 68, 70, 72, 74, 76, 76 а, 78, 80, 82, 84, 86, 88, 90, 92, 94, 96, 98, 100, 102, 104, 106, 108, 110, 112, 114; улица Ырыс - 1, 3, 5, 9, 11, 13, 17, 19, 21, 23, 23 а, 25, 27, 29, 31, 33, 35, 37, 39, 41, 43, 45, 49, 53, 57, 59, 63, 65, 67, 69, 71, 73, 75, 77, 79, 81, 81 а, 83, 85, 87, 89, 89 а, 91, 93, 2, 4, 6, 8, 10, 12, 14, 16, 18, 20, 22, 24, 26, 28, 30, 32, 34, 38, 40, 42, 44, 46, 48, 58, 64, 64 а, 68, 70, 72, 74, 76, 78, 80, 82, 84, 86, 88, 90, 92, 92 а, 94; улица Еркиндик - 1, 3, 5, 7, 9, 11, 15, 17, 19, 21, 21 а, 23, 25, 27, 27 а, 29, 31, 33, 35, 37, 39, 41, 41 а, 43, 45, 47, 49, 51, 53, 55, 57, 59, 59 б, 61, 61 а, 63, 65, 67, 69, 71, 75, 77, 79, 85, 2, 4, 6, 8, 10, 12, 14, 16, 18, 20, 22, 24, 26, 28, 30, 32, 34, 36, 38, 40, 42, 44, 46, 48, 50, 52, 54, 54 б, 56, 58, 60, 62, 64, 66, 68, 70, 72, 74, 76, 76 а, 80, 82, 84, 84 а, 86; улица Чкалова - 1, 3, 5, 7, 9, 9 а, 11, 13, 15, 17, 21, 21 а, 23, 25, 27, 29, 31, 33, 35, 37, 39, 41, 43, 43 а, 45, 47, 49, 51, 53, 55, 59, 61, 63, 65, 67, 69, 71, 73, 75, 77, 79, 81, 2, 6, 8, 10, 14, 16, 20, 22, 24, 26, 32, 34, 36, 38, 40, 42, 44, 46, 48, 50, 52, 54, 58, 60, 62, 64, 66, 68, 70, 72, 72 а, 74, 76, 78, 80, 82, 84; улица Казахстанская - 3, 5, 5 а, 7, 9, 11, 11 а, 13, 15, 17, 19, 19 а, 23, 25, 27, 31, 33, 35, 37, 39, 41, 43, 45, 47, 49, 51, 53, 55, 57, 59, 61, 63, 65, 69, 73, 75, 2, 4, 6, 8, 10, 12, 14, 16, 18, 20, 22, 22 а, 24, 26, 28, 30, 32, 34, 36, 38, 40, 42, 42 а, 44, 46, 48, 50, 52, 54, 56, 58, 58 а, 58 б, 60, 60 а, 60 б, 62, 64, 66, 68, 70, 70 а, 72, 72 а, 74, 76; улица Абая - 1, 3, 5, 7, 9, 11, 13, 15, 17, 19, 21, 23, 25, 29, 31, 33, 35, 2, 4, 8, 12, 14, 16, 18, 20, 22, 24, 26, 27, 28, 30, 32, 34, 82, 88; улица Южная - 1, 3, 5, 7, 9, 11, 15, 17, 19, 21, 23, 25, 27, 29, 31, 33, 35, 37, 39, 41, 43, 45, 49, 51, 53, 55, 2, 4, 6, 8, 10, 12, 14, 16, 18, 20, 22, 24, 26, 30, 32, 34, 36, 38, 40, 42, 46, 48, 50, 52, 52 а, 54.</w:t>
      </w:r>
    </w:p>
    <w:bookmarkStart w:name="z16" w:id="13"/>
    <w:p>
      <w:pPr>
        <w:spacing w:after="0"/>
        <w:ind w:left="0"/>
        <w:jc w:val="both"/>
      </w:pPr>
      <w:r>
        <w:rPr>
          <w:rFonts w:ascii="Times New Roman"/>
          <w:b w:val="false"/>
          <w:i w:val="false"/>
          <w:color w:val="000000"/>
          <w:sz w:val="28"/>
        </w:rPr>
        <w:t>
      Избирательный участок № 324</w:t>
      </w:r>
    </w:p>
    <w:bookmarkEnd w:id="13"/>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Горького, 34, филиал государственного учреждения "Средняя школа № 5 города Щучинска отдела образования Бурабайского района".</w:t>
      </w:r>
    </w:p>
    <w:p>
      <w:pPr>
        <w:spacing w:after="0"/>
        <w:ind w:left="0"/>
        <w:jc w:val="both"/>
      </w:pPr>
      <w:r>
        <w:rPr>
          <w:rFonts w:ascii="Times New Roman"/>
          <w:b w:val="false"/>
          <w:i w:val="false"/>
          <w:color w:val="000000"/>
          <w:sz w:val="28"/>
        </w:rPr>
        <w:t>
      Границы: город Щучинск, улица Шамшырак - 1, 2, 3, 4, 5, 6, 7, 8, 9, 10; улица Горького – 1, 3, 5, 7, 9, 11, 13, 15, 17, 19, 21, 21 а, 23, 25, 27, 29, 31, 33, 35, 37, 2, 4, 6, 8, 10, 12, 14, 16, 18, 20, 22, 24, 28, 30, 32, 34, 36, 38, 40, 42, 44, 46, 48; улица Маяковского - 1, 3, 5, 7, 9, 13, 15, 17, 19, 21, 23, 25, 27, 29, 31, 33, 35, 37, 39, 41, 43, 45, 47, 49, 51, 53, 55, 57, 59, 61, 77, 2, 8, 10, 12, 14, 16, 18, 20, 24, 32, 34, 36, 38, 40, 42, 46, 48, 50, 52, 54, 56, 58, 60, 66, 68, 70, 72, 74, 76, 78; улица Котовского - 1, 5, 7, 9, 11, 13, 17, 19, 23, 27, 29, 31, 33, 35, 37, 39, 41, 45, 51, 57, 63, 65, 67, 69, 71, 73, 75, 77, 79, 81, 83, 85, 87, 91, 93, 95, 97, 101, 103, 105, 107, 111, 113, 115, 147, 2, 4, 6, 8, 10, 12 а, 14, 18, 20, 22, 26, 28, 30, 32, 38, 40, 42, 44, 48, 50, 52, 54, 56, 60, 62, 64, 66, 68, 70, 72, 76, 78, 80, 82, 84, 86, 88, 90, 92, 94, 96, 98, 100, 102, 104, 106, 108, 110, 112, 114, 116 , 118, 120, 122, 124, 126, 128, 130, 132, 138, 140, 142, 144, 146; улица Айнакол - 1, 3, 5, 7, 9, 11, 13, 15, 17, 19, 23, 25, 27, 31, 33, 35, 37, 41, 43, 45, 47, 49, 53, 55, 57, 61 а, 63, 63 а, 65, 67, 69, 69 а, 71, 71 а, 73, 73 а, 75, 75 а, 77, 79, 81, 2, 4, 6, 8, 8 а, 10, 12, 16, 18, 20, 22, 24, 26, 28, 30, 32, 34, 38, 40, 42, 44, 46, 48, 50, 52, 54, 56, 58, 60, 62, 64, 66, 68, 70, 72, 74, 76, 81; улица Свердлова - 5, 7, 9, 11, 13, 15, 17, 19, 21, 23, 25, 27, 29, 31, 33, 35, 37, 4, 6, 8, 10, 12, 14, 16, 18, 20, 22, 24, 26, 26 а, 28, 28 а, 30, 36; улица Сергея Лазо - 1, 3, 5, 7, 9, 11, 13, 15, 17, 19, 21, 23, 25, 27, 29, 31, 33, 35, 37, 39, 41, 43, 45, 47, 49, 51, 53, 55, 57, 63, 65, 67, 71, 73, 75, 77, 79, 2, 4, 6, 8, 10, 12, 14, 16, 18, 20, 22, 24, 26, 28, 30, 32, 34, 36, 40, 42, 44, 46, 50, 52, 54, 56, 58, 60, 62, 62 а, 66, 68, 72, 74, 76, 78, 80; улица Жайлау - 1, 3, 5, 7, 9, 11, 13, 15, 17 а, 21, 21 а, 23, 25, 27, 29, 31, 31 а, 33, 2, 4, 6, 8, 10, 12, 12 а, 14, 16, 18, 20, 22, 22 а, 24, 24 а, 26, 28, 30, 32; улица Толкын - 1, 3, 5, 7, 9, 11, 13, 15, 17, 19, 21, 23, 25, 27, 29, 31, 33, 35, 37, 39, 2, 4, 6, 8, 10, 12, 14, 16, 18, 20, 22, 24, 26, 28, 30, 32, 34, 36; улица Мельничная - 3, 5, 7, 9, 11, 13, 15, 17, 2, 4, 6, 8, 10, 12, 14, 16, 18; улица 1-я Мельничная - 2, 4, 6, 8, 10; улица Казыналы - 1, 3, 5, 7, 9, 11, 13, 15, 17, 2, 4, 6, 6 а, 8, 8 а, 10, 10 а, 12; улица Жагалау - 9, 11, 15, 17, 20, 32 а, 32, 34, 36, 38, 40, 42; улица Спортивная - 3, 5, 7, 9, 11, 13, 15, 17, 2, 4, 6, 8, 10, 12, 14, 16, 18, 20, 22, 24, 24 а; улица Жигер - 8, 10, 10 а, 11, 13, 19, 23, 25, 26, 28, 30, 33, 35, 37, 39, 41, 43, 44, 46; улица Ынтымак - 8, 12, 15, 16, 18, 20, 22, 24, 25 а, 26, 28, 30, 34; улица Бирлик - 4, 4 а, 7, 9, 10, 12, 13, 14, 16, 17, 18, 20, 21, 22, 24, 25, 25 а, 26, 27, 28, 29, 31, 33; улица Береке - 8, 9; улица Дидар - 8, 10, 12, 18, 20, 22, 24, 26, 28, 30, 32, 15, 19, 23, 25, 27, 29; улица Урымкай - 1, 2, 3, 4, 5, 6, 7, 8, 9, 10, 11, 12, 14, 16, 18, 20, 22, 24, 24 а, 26, 30; улица Самал - 1, 2, 3, 5, 7, 9, 11, 13, 15, 17, 19, 19 а; улица Минская - 1, 2, 3, 4, 5, 6, 7, 8, 9, 10, 11, 12, 13, 14, 15, 16, 17, 18, 19, 19 а, 19 б, 20, 20 а, 21; улица Пармельница - 1, 2, 3, 5, 6; микрорайон кирпичного завода - 1, 2, 3, 4, 5, 6, 7, 8, 9, 10.</w:t>
      </w:r>
    </w:p>
    <w:bookmarkStart w:name="z17" w:id="14"/>
    <w:p>
      <w:pPr>
        <w:spacing w:after="0"/>
        <w:ind w:left="0"/>
        <w:jc w:val="both"/>
      </w:pPr>
      <w:r>
        <w:rPr>
          <w:rFonts w:ascii="Times New Roman"/>
          <w:b w:val="false"/>
          <w:i w:val="false"/>
          <w:color w:val="000000"/>
          <w:sz w:val="28"/>
        </w:rPr>
        <w:t>
      Избирательный участок № 325</w:t>
      </w:r>
    </w:p>
    <w:bookmarkEnd w:id="14"/>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Нурлы жол, 15, государственное учреждение "Средняя школа № 6 города Щучинска отдела образования Бурабайского района".</w:t>
      </w:r>
    </w:p>
    <w:p>
      <w:pPr>
        <w:spacing w:after="0"/>
        <w:ind w:left="0"/>
        <w:jc w:val="both"/>
      </w:pPr>
      <w:r>
        <w:rPr>
          <w:rFonts w:ascii="Times New Roman"/>
          <w:b w:val="false"/>
          <w:i w:val="false"/>
          <w:color w:val="000000"/>
          <w:sz w:val="28"/>
        </w:rPr>
        <w:t>
      Границы: город Щучинск, улица Кирова - 1, 3, 5, 7, 9, 11, 13, 15, 17, 19, 21, 23, 25, 27, 2, 6, 8, 10, 12, 16, 18, 20, 22, 26, 30; улица Нурлы жол - 1, 2, 3, 9, 13, 17, 21; улица Шашкина - 1, 2, 3, 4, 5, 6, 8, 9, 10, 11, 12, 13, 14, 15, 16, 18, 20, 22; улица Цветная - 2, 4, 6, 8, 10, 10 а, 12, 16, 18, 20, 22; улица Бармашинская - 1, 2, 3, 4, 5, 6, 7, 10, 11, 12, 13, 14, 16, 24; улица Молодежная - 1, 2, 2 а, 3, 4, 5, 6, 7, 8, 9, 10, 11, 12, 13, 14, 16, 18, 22, 33/2, 69; улица Геологическая - 1, 2, 3, 4, 5, 6, 7, 8, 9, 10, 11, 12, 13, 14, 15, 16, 17, 18, 19, 20, 21, 22, 23; улица Центральная - 1, 2, 3, 4, 5, 6, 7, 8, 9, 10, 11, 12, 13, 14, 15, 20; улица Профессиональная - 1, 2, 3, 4, 5, 6, 7, 8, 9, 10, 11, 12, 13, 14; улица Магнитная - 1, 2, 2 а, 2/1, 2/2, 2/3, 4, 5, 6, 6 а, 7, 8, 9, 10, 11, 12, 13, 13 а, 14, 14 а, 15, 16, 17, 18, 19, 22/5, 45; улица Кенесары – 1, 2, 3, 4, 5, 6, 7, 7 а, 9, 10, 11, 12, 13, 14, 15, 16, 17, 18, 19, 20, 21, 22, 23, 24, 25, 26, 27, 28, 29, 30, 31, 32, 33, 34, 35, 36, 37, 38, 39, 42, 43, 44, 45, 46, 47, 48, 49, 51, 53, 54, 55, 59, 61, 62, 63, 65, 67, 69, 71, 73, 75, 77; улица Тельмана - 1, 1 а, 3, 6, 7, 8, 9, 11, 12, 13, 14, 15, 16, 17, 18, 19, 21, 22, 23, 24, 25, 26, 27, 28, 29, 31, 32, 33, 34, 35, 36, 37, 38, 39, 40, 41, 43; улица Канай би - 1, 2, 3, 4, 5, 6, 7, 8, 10, 11, 12, 13, 14, 15, 17, 18, 19, 20, 21, 23, 23 а, 24, 25, 26, 27, 28, 29, 30, 31, 32, 33, 34, 35, 36, 37, 38, 39, 40, 41, 42, 43, 44, 45, 46, 47, 48, 49, 50, 51, 52, 53, 54, 55, 56, 58, 59, 60, 61, 62, 63, 64, 65, 66, 67 а, 68, 69, 70, 70 а, 71, 72, 72 а, 73, 73 а, 74, 74 а, 75, 75 а, 76, 76 а, 77, 79, 81, 81 а, 81 б, 83, 85, 87, 89, 91, 93, 95, 96, 97, 99, 101, 103, 105, 107, 109, 113, 115, 117, 119, 121, 123, 125, 127, 129, 131, 133, 135, 137, 139, 141, 145, 147, 149, 151, 153, 155, 157, 157 а, 159, 161, 163, 165, 167, 169, 171, 173, 175, 177, 183, 185, 187, 191, 193, 195, 197, 197 а, 197 б, 199, 201, 203, 205, 207, 207 а, 207 в, 207 г, 209, 209 а, 209 г, 211, 211 а, 213; улица Озерная - 1, 2, 2 а, 3, 3 а, 4, 5, 6, 7, 8, 9, 10, 12, 13, 14, 15, 16, 17, 18, 19, 20, 21, 22, 24, 25, 26, 27, 28, 29, 30, 31, 32, 33, 34, 35, 37, 39, 43, 45, 47, 51; улица Болашак - 20, 21, 22, 22 а, 23 а, 24, 25, 26, 27, 27 а, 27 б, 28, 29, 30, 31, 33, 37, 41 а, 59; улица Ондирис – 1, 1 а, 12, 13, 14, 15, 16, 17, 18, 19, 20, 21; кадетский корпус; микрорайон Московская экспедиция; дом – интернат для престарелых; территория бывшего дома отдыха "Кокшетау"; турбаза "Алтын орман"; Республиканское государственное казенное предприятие Республиканский учебно-оздоровительный центр "Балдаурен"; парк-отель "Кокшетау"; отель "Арай"; кордон "Красивый" - 1, 2, 3, 4, 5, 6.</w:t>
      </w:r>
    </w:p>
    <w:bookmarkStart w:name="z18" w:id="15"/>
    <w:p>
      <w:pPr>
        <w:spacing w:after="0"/>
        <w:ind w:left="0"/>
        <w:jc w:val="both"/>
      </w:pPr>
      <w:r>
        <w:rPr>
          <w:rFonts w:ascii="Times New Roman"/>
          <w:b w:val="false"/>
          <w:i w:val="false"/>
          <w:color w:val="000000"/>
          <w:sz w:val="28"/>
        </w:rPr>
        <w:t>
      Избирательный участок № 326</w:t>
      </w:r>
    </w:p>
    <w:bookmarkEnd w:id="15"/>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Октябрьская, 232, государственное учреждение "Школа - гимназия № 8 города Щучинска отдела образования Бурабайского района".</w:t>
      </w:r>
    </w:p>
    <w:p>
      <w:pPr>
        <w:spacing w:after="0"/>
        <w:ind w:left="0"/>
        <w:jc w:val="both"/>
      </w:pPr>
      <w:r>
        <w:rPr>
          <w:rFonts w:ascii="Times New Roman"/>
          <w:b w:val="false"/>
          <w:i w:val="false"/>
          <w:color w:val="000000"/>
          <w:sz w:val="28"/>
        </w:rPr>
        <w:t>
      Границы: город Щучинск, улица Луначарского - 186, 190, 192, 194, 196, 198, 202, 204, 206, 208, 212, 214, 216, 220, 222, 224, 226; улица Елемесова - 177, 181, 185, 187, 189, 191, 193, 195, 197, 199, 201, 203, 205, 207, 209, 211, 213, 158, 160, 162, 164, 166, 168, 170, 172, 174, 176, 178, 180, 182, 184, 186, 188, 190, 192, 194, 196, 198, 200; улица Октябрьская - 151, 153, 155, 157, 159, 161, 163, 167, 169, 171, 173, 175, 177, 179, 181, 183, 185, 187, 189, 191, 193, 195, 199, 201, 203, 205, 207, 209, 211, 156, 158, 160, 162, 164, 166, 168, 172, 174, 176, 178, 180, 182, 184, 186, 188, 190, 192, 194, 196, 198, 200, 202, 202 а, 204, 206, 208, 210, 212, 232, 234, 236, 238, 240, 242, 250; улица Алаш - 149, 151, 153, 157, 159, 161, 163, 165, 169, 173, 175, 177, 179, 181, 185, 187, 189, 191, 193, 195, 197, 199, 201, 203, 205, 209, 211, 215, 180, 182, 184, 186, 188, 190, 192, 194, 198, 200, 202, 204, 206, 208, 210, 212, 214, 216, 218, 220, 222, 224, 226, 228, 232, 234, 236, 238, 242, 244, 246, 248, 250; улица Пугачева - 171, 173, 175, 177, 179, 181, 183, 185, 187, 191, 193, 193 а, 195, 197, 201, 203, 205, 209, 211, 213, 215, 217, 219, 221, 221 б, 223, 227, 229, 231, 233, 235, 237, 239, 236, 238, 242, 246, 248, 254; улица Бейбитшилик - 33, 35, 37, 39, 41, 43, 45, 47, 49, 51, 55, 57, 59, 61, 63, 14, 16, 18, 20, 22, 24, 26, 28, 30, 32, 36, 38, 44, 46, 48, 50, 52, 54, 56, 58, 60, 62, 64, 64 а; улица Малик Габдуллин - 15, 17, 19, 21, 23, 25, 27, 29, 31, 33, 35, 37, 39, 43, 45, 47, 49, 51, 55, 57, 61, 63, 67, 69, 12, 16, 18, 20, 22, 24, 26, 30, 34, 36, 38, 40, 42, 44, 46, 48, 50; улица Щучинская - 11, 13, 17, 19, 21, 23, 27, 33, 37, 41, 45, 18, 20, 22, 24, 26, 28, 30, 34, 36, 38, 40, 42; улица Войкова – 1, 5, 7, 9, 13, 15, 17, 19, 23, 27, 29, 31, 31 а, 43; улица Толкунова - 256, 258, 260, 262, 264, 266, 268, 270, 205, 225, 227, 235, 237, 239, 241, 243, 245, 247; улица Степная - 213, 215, 217; улица Севастопольская - 53, 55, 59, 61, 63, 65, 67, 69, 71, 73, 75, 77, 79, 85, 87; улица Московская - 55, 57, 63, 65, 67, 69, 71, 73, 75, 79, 81, 85, 87, 89, 93, 97, 60, 62, 64, 66, 68, 70, 72, 74, 76, 78, 80, 82, 84, 86, 88, 90, 92, 94, 96, 98, 112; улица Одесская - 27, 29, 31, 33, 35, 37, 39, 41, 43, 47, 49, 51, 53, 55, 57, 59, 61, 63, 65, 67, 34, 36, 40, 42, 44, 46, 50, 52, 54, 56, 58, 60, 62, 64, 66, 68, 70, 72.</w:t>
      </w:r>
    </w:p>
    <w:bookmarkStart w:name="z19" w:id="16"/>
    <w:p>
      <w:pPr>
        <w:spacing w:after="0"/>
        <w:ind w:left="0"/>
        <w:jc w:val="both"/>
      </w:pPr>
      <w:r>
        <w:rPr>
          <w:rFonts w:ascii="Times New Roman"/>
          <w:b w:val="false"/>
          <w:i w:val="false"/>
          <w:color w:val="000000"/>
          <w:sz w:val="28"/>
        </w:rPr>
        <w:t>
      Избирательный участок № 327</w:t>
      </w:r>
    </w:p>
    <w:bookmarkEnd w:id="16"/>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Пугачева, 78, государственное учреждение "Школа – гимназия № 9 города Щучинска отдела образования Бурабайского района".</w:t>
      </w:r>
    </w:p>
    <w:p>
      <w:pPr>
        <w:spacing w:after="0"/>
        <w:ind w:left="0"/>
        <w:jc w:val="both"/>
      </w:pPr>
      <w:r>
        <w:rPr>
          <w:rFonts w:ascii="Times New Roman"/>
          <w:b w:val="false"/>
          <w:i w:val="false"/>
          <w:color w:val="000000"/>
          <w:sz w:val="28"/>
        </w:rPr>
        <w:t>
      Границы: город Щучинск, улица Пугачева - 64, 66, 68, 70, 72, 74, 78, 80, 84, 86, 88, 90, 92, 94, 96, 98, 100, 102, 104, 106, 108, 110; улица Толкунова - 51, 53, 55, 57, 59, 61, 63, 65, 67, 73, 75, 77, 79, 81, 83, 85, 87, 89, 91, 93, 95, 97, 99, 101, 103, 105, 107, 50, 52, 54, 56, 58, 60, 64, 66, 68, 76, 78, 80, 82, 84, 86, 88, 90, 92, 94, 96, 98, 102/2, 106, 108, 110, 112, 114, 116, 118, 120, 122, 124, 126, 128, 132, 134, 136; улица Окжетпес - 33, 35, 37, 39, 43, 45, 47, 49, 51, 53, 55, 57, 59, 61, 63, 65, 67, 69, 71, 73, 30, 32, 34, 36, 38, 40, 42, 44, 46, 48, 50, 52, 54, 56, 58, 60, 62, 64, 66, 68, 70, 72, 74, 76, 78; улица Лесная - 27, 29, 31, 33, 35, 37, 39, 41, 43, 45, 47, 49, 49 а, 51, 53, 55, 57, 59, 61, 63, 65, 67, 71, 73, 75, 28, 30, 32, 34, 36, 38, 40, 42, 44, 46, 48, 50, 52, 54, 56, 58, 60, 62, 64, 66, 68, 70, 72, 74, 76; улица Тумар - 2, 4, 6, 8, 10, 12, 14, 16, 18, 20, 22, 24, 26, 28, 30, 19, 21, 23, 25, 27, 29, 31, 33, 35, 37, 39, 41, 43, 45, 47, 49, 51; улица Думан - 1, 1 а, 3, 5, 5 а, 5 б, 7, 9, 11, 13, 15, 17, 17 а, 17 б, 19, 21, 23, 2, 2 а, 2 б, 2 в, 2 г, 4 а, 4 в, 6 а; улица Коммунистическая - 51, 53, 57, 59, 61, 63, 65, 67, 69, 71, 73, 75, 77, 79, 81, 85, 87, 89, 91, 93, 95, 97, 99; улица Едомского - 57, 59, 61, 63, 72, 72 а, 74, 76, 78; улица Меньшикова - 61, 63, 65, 67, 69, 71, 73, 75, 77, 79, 81, 83, 85, 87, 89, 91, 93, 95, 97, 99, 101, 103, 105, 107, 109, 111, 68, 70, 72, 72 а, 74, 76, 78, 80, 82, 84, 86, 88, 90, 92, 94, 96, 98, 100, 102, 104; улица Ломоносова - 75, 77, 79, 81, 83, 91, 93, 95, 97, 99, 101, 105, 107, 109, 111, 113, 72, 74, 76, 78, 80, 82, 84, 86, 88, 90, 92, 94, 96, 98, 100, 102, 104, 106, 108, 110, 112, 114, 116, 118, 120, 122, 124, 126, 128, 130; улица Валиханова - 75, 77, 81, 83, 85, 87, 89, 91, 93, 97, 101, 101 а, 103, 107, 109, 111, 113, 76, 78, 80, 82, 84, 86, 88, 90, 92, 94, 96, 98, 100, 102, 104, 106, 108, 110, 112, 114, 116, 118, 120, 120 а, 120 б, 122, 122 а; улица Сакена Сейфуллина - 50, 74, 76, 78, 80, 82, 92, 94, 96, 98, 100, 102, 104, 106, 108; улица Табигат - 1, 3, 5, 7, 9, 11, 13, 15, 17, 2, 4, 6, 8, 10, 12, 14, 14 а, 16, 18, 20; переулок Тихий - 15, 19, 17, 21, 23, 25; улица Степная - 53, 55, 57, 59, 61, 63, 65, 67, 69, 71, 73, 75, 77, 79, 81, 83, 85, 87, 91, 93, 95, 99, 52, 54, 56, 58, 60, 62, 64, 66, 68, 70, 72, 74, 76, 78, 80, 82, 84, 86, 88, 90, 92, 94, 96, 98, 100, 102, 104,106.</w:t>
      </w:r>
    </w:p>
    <w:bookmarkStart w:name="z20" w:id="17"/>
    <w:p>
      <w:pPr>
        <w:spacing w:after="0"/>
        <w:ind w:left="0"/>
        <w:jc w:val="both"/>
      </w:pPr>
      <w:r>
        <w:rPr>
          <w:rFonts w:ascii="Times New Roman"/>
          <w:b w:val="false"/>
          <w:i w:val="false"/>
          <w:color w:val="000000"/>
          <w:sz w:val="28"/>
        </w:rPr>
        <w:t>
      Избирательный участок № 328</w:t>
      </w:r>
    </w:p>
    <w:bookmarkEnd w:id="17"/>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Войкова, 43, коммунальное государственное учреждение "Школа интернат общего типа № 10 города Щучинска".</w:t>
      </w:r>
    </w:p>
    <w:p>
      <w:pPr>
        <w:spacing w:after="0"/>
        <w:ind w:left="0"/>
        <w:jc w:val="both"/>
      </w:pPr>
      <w:r>
        <w:rPr>
          <w:rFonts w:ascii="Times New Roman"/>
          <w:b w:val="false"/>
          <w:i w:val="false"/>
          <w:color w:val="000000"/>
          <w:sz w:val="28"/>
        </w:rPr>
        <w:t>
      Границы: город Щучинск, улица Луначарского - 155, 157, 159, 161, 163, 165, 169, 171, 173, 175, 177, 179, 181, 183, 185, 189, 191, 197 а, 199; улица Интернациональная - 109, 111, 113, 115, 117, 119, 121, 123, 125, 127, 129, 142, 144, 146, 152, 154, 156, 158, 160, 166, 168, 170, 172, 174, 178, 186; улица Абылайхана - 113, 115, 121, 123, 125, 127, 135, 139, 143, 145, 155, 104, 104 а, 106, 108, 110, 112, 114, 116, 116 а, 118, 120, 122, 132, 134, 136; улица Мухтара Ауэзова - 155, 157, 159, 161, 165, 167, 169, 173, 175, 177, 185, 189, 191, 193, 195, 134, 136, 138, 142, 144, 146, 148, 150, 152, 154, 156, 158, 160, 162, 168; улица Боровская - 181, 183, 185, 189, 191, 193, 195, 197, 199, 201, 205, 207, 209, 211, 215, 217, 219, 148, 152, 156, 158, 160, 162, 164, 166, 168, 170, 172, 174, 176, 178, 182, 184, 186, 188; улица Набережная - 151, 153, 155, 157, 159, 161, 165, 167, 169, 171, 173, 175, 177, 146, 148, 150, 152, 160, 162, 168, 170, 172; улица Севастопольская - 1, 3, 5, 7, 9, 11, 13, 15, 17, 19, 21, 23, 29, 31, 35, 37, 39, 41, 45, 47; улица Московская - 1, 3, 5, 7, 9, 13, 15, 19, 21, 23, 25, 27, 29, 31, 33, 37, 41, 45, 51, 2, 4, 6, 8, 10, 12, 14, 16, 18, 22, 24, 26, 28, 30, 32, 34, 40, 44, 46, 48, 50, 56, 58; улица Одесская - 1, 3, 5, 7, 9, 11, 15 а, 21, 23, 25, 2, 4, 6, 8, 10, 12, 14, 16, 20, 22, 26, 28, 30, 32; улица Малик Габдуллин - 73, 75, 77, 79, 81, 91, 93, 95, 97, 99, 103, 54, 60, 62, 64, 72, 74, 76, 78, 80; улица Морозова - 53, 55, 85, 89, 52, 54, 56, 56 а, 58, 60, 62, 64, 66, 68, 70, 72, 74, 76, 78, 80, 82, 84; улица Циалковского - 17, 19, 21, 23, 25, 27, 29, 18, 20, 20 а, 22, 24, 26, 28, 30; улица Шевченко - 1, 2, 3, 4, 5, 6, 7; улица Жас улан - 2, 3, 4, 5, 8, 9, 10, 11, 13, 14, 15, 16, 17, 18, 19, 20, 21, 22, 23, 24, 25, 26, 27, 29; улица Восточная - 1, 2, 3, 4, 5, 6, 7, 8, 10, 11, 12, 13, 13 а, 14, 15, 16, 17, 18, 19, 20, 21, 22, 23, 24, 25, 26, 27, 28, 29, 30, 31, 32; улица Фрунзе - 1, 2, 3 а, 3, 4, 5, 6, 7, 8, 9, 10, 11, 13, 14, 15, 16, 17, 18, 21, 22, 23, 24, 25, 26, 27, 28, 29, 30, 31, 32, 33, 34, 35, 37, 38, 39, 40, 42, 44, 46; улица Чапаева - 1, 2, 3, 4, 5, 6, 7, 8, 9, 11, 12; улица Войкова – 54, 78, 82, 84.</w:t>
      </w:r>
    </w:p>
    <w:bookmarkStart w:name="z21" w:id="18"/>
    <w:p>
      <w:pPr>
        <w:spacing w:after="0"/>
        <w:ind w:left="0"/>
        <w:jc w:val="both"/>
      </w:pPr>
      <w:r>
        <w:rPr>
          <w:rFonts w:ascii="Times New Roman"/>
          <w:b w:val="false"/>
          <w:i w:val="false"/>
          <w:color w:val="000000"/>
          <w:sz w:val="28"/>
        </w:rPr>
        <w:t>
      Избирательный участок № 329</w:t>
      </w:r>
    </w:p>
    <w:bookmarkEnd w:id="18"/>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Саяхат, 10, станция "Курорт-Боровое" филиала акционерного общества "Қазақстан Темір Жолы" Акмолинское отделение дороги.</w:t>
      </w:r>
    </w:p>
    <w:p>
      <w:pPr>
        <w:spacing w:after="0"/>
        <w:ind w:left="0"/>
        <w:jc w:val="both"/>
      </w:pPr>
      <w:r>
        <w:rPr>
          <w:rFonts w:ascii="Times New Roman"/>
          <w:b w:val="false"/>
          <w:i w:val="false"/>
          <w:color w:val="000000"/>
          <w:sz w:val="28"/>
        </w:rPr>
        <w:t>
      Границы: город Щучинск, улица Морозова - 11, 13, 15, 17, 19, 21, 23, 27, 31, 33, 37, 41, 43, 47, 49, 2, 6, 8, 10, 10 а, 12, 14, 32, 34, 36, 40, 42, 44, 46, 50; улица Войкова - 2, 4, 6, 12, 14, 16, 18, 24, 26, 28, 30, 32; улица Луначарского - 228, 228 а; улица Алаш - 221, 252, 254, 256; улица Циалковского - 1, 3, 5, 7, 9, 11, 13, 15, 2, 4, 4 а, 6, 6 а, 8, 10, 12, 14, 16; улица Саяхат - 12, 17, 23; улица Пугачева - 243, 245; улица Толкунова - 249, 251, 272, 274; улица Степная - 225, 229, 231, 233.</w:t>
      </w:r>
    </w:p>
    <w:bookmarkStart w:name="z22" w:id="19"/>
    <w:p>
      <w:pPr>
        <w:spacing w:after="0"/>
        <w:ind w:left="0"/>
        <w:jc w:val="both"/>
      </w:pPr>
      <w:r>
        <w:rPr>
          <w:rFonts w:ascii="Times New Roman"/>
          <w:b w:val="false"/>
          <w:i w:val="false"/>
          <w:color w:val="000000"/>
          <w:sz w:val="28"/>
        </w:rPr>
        <w:t>
      Избирательный участок № 330</w:t>
      </w:r>
    </w:p>
    <w:bookmarkEnd w:id="19"/>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Куйбышева, 1, здание филиала Укрупненная Кокшетауская дистанция пути.</w:t>
      </w:r>
    </w:p>
    <w:p>
      <w:pPr>
        <w:spacing w:after="0"/>
        <w:ind w:left="0"/>
        <w:jc w:val="both"/>
      </w:pPr>
      <w:r>
        <w:rPr>
          <w:rFonts w:ascii="Times New Roman"/>
          <w:b w:val="false"/>
          <w:i w:val="false"/>
          <w:color w:val="000000"/>
          <w:sz w:val="28"/>
        </w:rPr>
        <w:t>
      Границы: город Щучинск, улица Коктем - 1, 1 а, 1 б, 1 в, 2, 2 а, 3, 4, 4 а, 5, 6, 6 а, 7, 8, 8 а, 9, 10, 11, 12, 13, 14, 15, 16, 17, 18, 19, 20, 21, 22, 23, 24, 25, 26, 27, 28, 29, 30, 31, 32, 33, 34, 35, 36, 37; улица Тулпар - 1, 3, 5, 7, 9, 11, 13, 15, 17, 19, 21, 23, 25, 27, 29, 31, 33, 35, 37, 39, 41, 43, 45, 47, 49, 51, 53, 55, 57, 59, 61, 63, 65, 67, 67 а, 67 б, 69, 71, 73, 75, 77, 79, 81, 83, 85, 87, 89, 91, 93, 97, 99, 101, 2, 4, 6, 8, 10, 12, 14, 16, 18, 20, 22, 24, 26, 28, 30, 32, 34, 36, 38, 40, 42, 44, 46, 48, 50, 52, 54, 56, 58, 60, 62, 62 а, 64, 66, 68 а, 70, 72, 74, 76, 78, 80, 82, 84, 86, 88, 90, 92, 94, 96, 98, 100, 102; улица Батыс - 1, 1 а, 1 б, 1 в, 3, 5, 7, 9, 11, 13, 15, 17, 19, 21, 23, 25, 27, 29, 31, 33, 35, 37, 39, 41, 43, 45, 47, 49, 51, 53, 55, 57, 59, 61, 63, 65, 67, 69, 71, 73, 75, 77, 79, 81, 83, 83 а, 85, 87, 89, 91, 93, 95, 97, 99, 101, 103, 105, 107, 109, 111, 113, 115, 117, 119, 2, 2 б, 4, 6, 8, 10, 12, 12 а, 14, 16, 18, 20, 22, 24, 26, 28, 30, 32, 34, 36, 38, 40, 42, 44, 46, 48, 50, 52, 54, 56, 58, 60, 62, 64, 66, 68, 70, 72, 74, 76, 78, 80, 82, 82 а, 84, 86, 88, 90, 92, 94, 96, 98, 100, 104, 106, 108, 110, 112, 114, 116, 118; улица Куйбышева - 3, 5, 7, 9, 11, 13, 15, 17, 21, 23, 25, 27, 29, 31, 33, 35, 37, 39, 41, 43, 45, 47, 49, 51, 53, 53 а, 55, 57, 59, 61, 63, 65, 67, 69, 69 а, 71, 73, 75, 77, 79, 81, 83, 85, 87 а, 89, 91, 93, 95, 97, 99, 101, 101 а, 2, 2 а, 2 б, 2 в, 4, 6, 8, 10, 12, 16, 18, 20, 22, 24, 26, 28, 30, 34, 36, 38, 40, 42, 44, 46, 48, 50, 52, 52 а, 54, 56, 58, 58 а, 58 б, 60, 64, 66, 68, 70, 72, 74, 76, 78, 80, 82, 84, 86, 88, 90, 92, 94, 96, 98, 100, 102, 104, 106; улица Арман - 1, 2, 3, 4, 5, 6, 7, 8, 9, 10, 11, 12, 13, 14, 15, 16, 17, 18, 18 а, 19, 20, 21, 22, 23, 25, 26, 27, 28, 29, 30, 31, 32, 33, 34, 34 а, 35, 36, 37, 38, 39, 40, 41, 42, 43, 44, 45, 47, 49; улица Мерей - 1, 1 а, 1 б, 2, 3, 3 а, 4, 4 а, 4 б, 5, 6, 7, 7 а, 8, 8 а, 9, 22, 13, 15, 17, 19, 20, 21, 23, 23 а, 25, 27, 29, 31, 33, 35; микрорайон ПЧ-3 - 6.</w:t>
      </w:r>
    </w:p>
    <w:bookmarkStart w:name="z23" w:id="20"/>
    <w:p>
      <w:pPr>
        <w:spacing w:after="0"/>
        <w:ind w:left="0"/>
        <w:jc w:val="both"/>
      </w:pPr>
      <w:r>
        <w:rPr>
          <w:rFonts w:ascii="Times New Roman"/>
          <w:b w:val="false"/>
          <w:i w:val="false"/>
          <w:color w:val="000000"/>
          <w:sz w:val="28"/>
        </w:rPr>
        <w:t>
      Избирательный участок № 331</w:t>
      </w:r>
    </w:p>
    <w:bookmarkEnd w:id="20"/>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Энергетиков, 21, филиал товарищества с ограниченной ответственностью "Кокшетау Энерго Центр" "Восток Энерго".</w:t>
      </w:r>
    </w:p>
    <w:p>
      <w:pPr>
        <w:spacing w:after="0"/>
        <w:ind w:left="0"/>
        <w:jc w:val="both"/>
      </w:pPr>
      <w:r>
        <w:rPr>
          <w:rFonts w:ascii="Times New Roman"/>
          <w:b w:val="false"/>
          <w:i w:val="false"/>
          <w:color w:val="000000"/>
          <w:sz w:val="28"/>
        </w:rPr>
        <w:t>
      Границы: город Щучинск, улица Энергетиков - 1, 1 а, 1 б, 1 в, 1 г, 1 д, 1 е, 2, 2 а, 2 б, 3, 4, 5, 6, 7, 8, 8 а, 9, 10, 11, 11 а, 12, 13, 14, 15, 16, 17, 18, 19, 22, 23, 25, 26, 28, 29; улица Трудовая - 2, 3, 3 а/2, 3 а/5, 5, 7, 8, 9, 10, 11, 12, 13, 14, 21, 23, 25, 25 а, 25 б, 27, 29, 31, 31 а, 33, 33 а, 35, 37, 39, 41, 43, 45; улица Аксай - 1, 2, 3, 4, 5, 6, 7, 8, 9, 12; улица Аккайын - 1, 2, 3, 4, 5, 6, 7, 8, 9, 10, 11, 12, 13, 14, 15; улица Фабричная - 1, 1 а, 2, 2 а, 2 б, 2 в, 3, 4, 4 а, 5, 6, 7; улица Берен - 1, 2, 3, 4, 5, 6, 7, 8, 9, 10, 11, 12, 13, 14, 15; улица Шанырак - 1, 1 а, 2, 2 а, 2 б, 3, 3 а, 4, 5, 5 а, 6, 7, 8, 9, 11; микрорайон "Горный" - 1, 1 а, 3, 4, 5, 6, 7, 8, 9, 10, 11, 12, 13, 14, 14 а, 16, 17, 26, 27; улица Достык – 1.</w:t>
      </w:r>
    </w:p>
    <w:bookmarkStart w:name="z24" w:id="21"/>
    <w:p>
      <w:pPr>
        <w:spacing w:after="0"/>
        <w:ind w:left="0"/>
        <w:jc w:val="both"/>
      </w:pPr>
      <w:r>
        <w:rPr>
          <w:rFonts w:ascii="Times New Roman"/>
          <w:b w:val="false"/>
          <w:i w:val="false"/>
          <w:color w:val="000000"/>
          <w:sz w:val="28"/>
        </w:rPr>
        <w:t>
      Избирательный участок № 332</w:t>
      </w:r>
    </w:p>
    <w:bookmarkEnd w:id="21"/>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Кирова, 58, товарищество с ограниченной ответственностью "КАЗНИИЛХА".</w:t>
      </w:r>
    </w:p>
    <w:p>
      <w:pPr>
        <w:spacing w:after="0"/>
        <w:ind w:left="0"/>
        <w:jc w:val="both"/>
      </w:pPr>
      <w:r>
        <w:rPr>
          <w:rFonts w:ascii="Times New Roman"/>
          <w:b w:val="false"/>
          <w:i w:val="false"/>
          <w:color w:val="000000"/>
          <w:sz w:val="28"/>
        </w:rPr>
        <w:t>
      Границы: город Щучинск, улица Кирова - 29, 31, 33, 35, 39, 41, 43, 45, 47, 49, 51, 53, 53 а, 55, 55 а, 59, 61, 63, 65, 67, 32, 34, 36, 38, 40, 42, 44, 46, 48, 50, 62, 64, 66, 70, 72; улица Цветная - 1, 3, 5, 7, 9, 11, 13, 15, 21, 23; улица Садовая - 1, 3, 5, 7, 9, 11, 13, 15, 19, 21, 23, 25, 27, 29, 2, 4, 6, 8, 10, 12, 14, 16, 18, 20; улица Механизаторская - 1, 2, 3, 5, 6, 7, 8, 9, 10, 11, 12, 13, 14, 15, 16, 17, 18, 19, 20; улица Северная - 1, 1 а, 1 б, 2, 3, 4, 5, 6, 7, 8, 8 а, 8 в, 9, 10, 10 а, 11, 12, 13, 14, 20, 22 а; улица Тимирязева - 1, 2, 3, 5, 6, 7, 8, 9, 10, 11, 12, 13, 14; улица Ботаническая - 2, 2 а, 3, 4, 5, 6, 7, 8, 8 а, 14, 16, 18 а, 20; улица Сеченова - 1, 1 а, 3, 5, 7, 9, 11; улица Гоголя - 10, 10/1, 10/2, 30, 40; улица Пушкина - 1, 2, 3, 4, 6, 7, 8, 9, 10, 11, 20, 35; улица 2-я Пушкина – 1, 10, 14 б, 25; улица Чехова - 1, 2, 2 а, 3, 3 а, 4, 5, 6, 7, 8, 10, 12; улица Солтустик - 1, 1 а, 2, 2 а, 2 б, 3, 4, 5, 6, 7, 8, 9, 10, 11, 12, 13, 14, 15, 16, 17, 18, 19, 20, 21, 22; улица Товарищеская - 1, 2, 2 а, 3, 4, 5, 5 а, 6, 7, 7 а, 8, 9, 10, 11, 12, 13, 14; улица Верхняя - 1, 2, 3, 5, 6, 8, 10; микрорайон новый ЩИПТ - 1, 2, 3, 4, 5, 6, 7, 8, 9, 10, 11, 12, 13, 14, 15, 16, 17, 18, 19, 19 а, 19 б.</w:t>
      </w:r>
    </w:p>
    <w:bookmarkStart w:name="z25" w:id="22"/>
    <w:p>
      <w:pPr>
        <w:spacing w:after="0"/>
        <w:ind w:left="0"/>
        <w:jc w:val="both"/>
      </w:pPr>
      <w:r>
        <w:rPr>
          <w:rFonts w:ascii="Times New Roman"/>
          <w:b w:val="false"/>
          <w:i w:val="false"/>
          <w:color w:val="000000"/>
          <w:sz w:val="28"/>
        </w:rPr>
        <w:t>
      Избирательный участок № 333</w:t>
      </w:r>
    </w:p>
    <w:bookmarkEnd w:id="22"/>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Санаторий "Щучинский", улица Зеленая, 24, акционерное общество "Санаторий Щучинский".</w:t>
      </w:r>
    </w:p>
    <w:p>
      <w:pPr>
        <w:spacing w:after="0"/>
        <w:ind w:left="0"/>
        <w:jc w:val="both"/>
      </w:pPr>
      <w:r>
        <w:rPr>
          <w:rFonts w:ascii="Times New Roman"/>
          <w:b w:val="false"/>
          <w:i w:val="false"/>
          <w:color w:val="000000"/>
          <w:sz w:val="28"/>
        </w:rPr>
        <w:t>
      Границы: город Щучинск, "Санаторий Щучинский"; улица Зеленая - 1, 2, 3, 4, 5, 6, 7, 8, 9, 10, 11, 12, 12 а, 12 б, 13, 14, 14 а, 14 б, 15, 16, 16 а, 17, 18, 19, 20, 21; улица Приозерная - 1, 2, 3, 4, 4 а, 5, 6, 7, 8, 10; улица Кентау - 1, 2, 3, 4, 5; Акылбайский кордон; санаторий-профилакторий "Зеленый Бор"; санаторий "Алмаз"; база отдыха "Бура"; пансионаты: "Ак-желкен", "Ак жиек", "Жумбактас"; дом отдыха "Ботагоз"; санаторий-профилакторий "Арка"; отель "Султан"; отель "Самал"; дом отдыха "Сункар".</w:t>
      </w:r>
    </w:p>
    <w:bookmarkStart w:name="z26" w:id="23"/>
    <w:p>
      <w:pPr>
        <w:spacing w:after="0"/>
        <w:ind w:left="0"/>
        <w:jc w:val="both"/>
      </w:pPr>
      <w:r>
        <w:rPr>
          <w:rFonts w:ascii="Times New Roman"/>
          <w:b w:val="false"/>
          <w:i w:val="false"/>
          <w:color w:val="000000"/>
          <w:sz w:val="28"/>
        </w:rPr>
        <w:t>
      Избирательный участок № 334</w:t>
      </w:r>
    </w:p>
    <w:bookmarkEnd w:id="23"/>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улица Малик Габдуллин, 5 А, товарищество с ограниченной ответственностью "Кокшетаумельинвест".</w:t>
      </w:r>
    </w:p>
    <w:p>
      <w:pPr>
        <w:spacing w:after="0"/>
        <w:ind w:left="0"/>
        <w:jc w:val="both"/>
      </w:pPr>
      <w:r>
        <w:rPr>
          <w:rFonts w:ascii="Times New Roman"/>
          <w:b w:val="false"/>
          <w:i w:val="false"/>
          <w:color w:val="000000"/>
          <w:sz w:val="28"/>
        </w:rPr>
        <w:t>
      Границы: город Щучинск, улица Пугачева - 130, 132, 134, 138, 140, 142, 146, 148, 150, 152, 154, 156, 158, 162, 164, 166, 168, 172, 174, 178, 180, 188, 190, 192, 196, 198, 200, 202, 206, 208, 210, 212, 214, 216, 218, 220, 222, 224, 226, 228, 230, 232, 234; улица Толкунова - 185, 187, 191, 193, 195, 197, 199, 201, 203, 202, 204, 206, 208, 210, 212, 214, 216, 218, 220, 222, 224, 226, 228, 230, 232, 234, 236, 238, 240, 242, 244, 246, 248, 250, 252, 254; улица Степная - 157, 159, 161, 163, 165, 167, 169, 171, 173, 175, 177, 179, 181, 183, 185, 187, 189, 191, 193, 195, 197, 199, 201, 203, 203 а, 205, 209, 211, 154, 156, 158, 160, 162, 164, 166, 168, 170, 172, 174, 176, 178, 182, 184, 186, 188, 190, 192, 194, 196, 198, 200, 202, 204, 206, 208, 210, 214, 216, 218, 220, 222, 224, 226, 228, 230, 232; улица Окжетпес - 127, 129, 133, 137, 139, 141, 143, 145, 147, 149, 151, 153, 155, 157, 159, 161, 163, 165, 167, 169, 171, 173, 175, 177, 179, 181, 183, 185, 189, 191, 193, 195, 197, 199, 120, 122, 124, 128, 130, 132, 134, 136, 138, 140, 142, 144, 150, 152, 154, 156, 158, 160, 162, 164, 166, 168, 170; улица Лесная - 119, 123, 125, 135, 137, 139, 141, 143, 145, 147, 149, 151, 153, 120, 122, 124, 126, 130, 134, 136, 140, 142; улица Табигат - 61, 63, 65, 67, 69, 71, 73, 75, 77, 79, 81, 83, 85, 87, 89, 91, 93, 95, 97, 99, 101, 103, 105, 107, 109, 111, 113, 115, 119, 121, 123, 125, 127, 116, 118, 120, 122, 124, 126, 128, 130, 132, 136, 138, 140, 142, 144, 146, 146 а, 148, 150, 152, 154, 156, 158, 160, 162, 164, 166, 168, 170, 172, 176, 180, 182, 184, 186, 188, 190, 192, 196, 196 а; улица Ахмета Байтурсынулы - 65, 69, 71, 73, 77, 79, 81, 83, 85, 87, 89, 91, 93, 95, 97, 99, 101, 103, 107, 107 б, 109, 111, 115, 117, 119, 121, 123, 125, 127, 72, 74, 76, 78, 80, 82, 84, 86, 90, 92, 94, 96, 98, 98 а, 100, 102, 104, 106, 108, 110, 112, 114, 116, 116 а, 118, 118 а, 122, 124, 126, 128, 130, 132, 134, 136, 138, 140; улица Акана сери - 35, 37, 39, 41, 53, 55, 61, 63, 65, 67, 69, 71, 73, 75, 77, 79, 79 а, 81, 83, 85, 87, 89, 91, 93, 95, 97, 52, 54, 56, 58, 60, 62, 66, 68, 70, 72, 74, 76, 80, 82, 84, 86, 88, 94, 96, 98, 100, 100 а, 102, 104, 106, 108, 110, 112, 114, 116, 118; улица Алтын дан - 27, 27 а, 24 б, 29, 31, 33, 35, 37, 37 а, 37 б, 39, 39 а, 41, 43, 45, 47, 49, 51, 53, 55, 57, 59, 61, 46, 48, 50, 52, 54, 56, 58, 60, 62, 64, 66, 68, 70, 72, 72 а, 74, 76, 78, 80, 82, 84, 86, 88, 90, 92, 94; улица Дорожная - 43, 45, 47, 49, 51, 53, 55, 57, 61, 63, 65, 67, 69, 46, 48, 50, 52, 54, 56, 58, 60, 60 а, 62, 64, 66, 68, 70, 72, 74, 74 а, 76, 76 а; улица Западная - 41, 43, 45, 47; улица Одесская - 67, 69, 71, 73, 75, 77, 79, 81, 83, 87, 89, 91, 93, 97, 99, 101, 103, 107, 109, 111, 117, 121, 123, 125, 127, 129, 133, 135, 139, 141, 74, 76, 78, 80, 82, 84, 86, 88, 90, 92, 94, 96, 98, 104, 106, 108, 110, 114, 116, 118, 120, 122, 128, 130, 132, 134, 136, 138, 140, 146, 148, 150, 150 а; микрорайон Сенобаза - 1, 2, 3, 4, 5, 6; улица Акжол - 1, 2, 3, 4, 5, 6, 7, 8, 9; улица Малик Габдуллин - 1, 3, 5, 7, 9, 11, 2, 4, 6, 8, 10; улица Щучинская - 1, 3, 5, 7, 9, 4, 6, 8, 12; улица Морозова - 1, 3, 5, 7, 9; улица Московская - 99, 101, 103, 105, 107, 109, 111, 113, 115, 117, 119, 123, 125, 127, 129, 131, 133, 139, 141, 143, 145, 147, 149, 151, 155, 157, 161, 163, 165, 167, 169, 173, 177, 179, 179 а, 181, 183, 185, 187, 193; улица Бейбитшилик - 1, 5, 9, 13, 15, 19, 21, 27, 29, 31, 2, 8, 10, 12.</w:t>
      </w:r>
    </w:p>
    <w:bookmarkStart w:name="z27" w:id="24"/>
    <w:p>
      <w:pPr>
        <w:spacing w:after="0"/>
        <w:ind w:left="0"/>
        <w:jc w:val="both"/>
      </w:pPr>
      <w:r>
        <w:rPr>
          <w:rFonts w:ascii="Times New Roman"/>
          <w:b w:val="false"/>
          <w:i w:val="false"/>
          <w:color w:val="000000"/>
          <w:sz w:val="28"/>
        </w:rPr>
        <w:t>
      Избирательный участок № 335</w:t>
      </w:r>
    </w:p>
    <w:bookmarkEnd w:id="24"/>
    <w:p>
      <w:pPr>
        <w:spacing w:after="0"/>
        <w:ind w:left="0"/>
        <w:jc w:val="both"/>
      </w:pPr>
      <w:r>
        <w:rPr>
          <w:rFonts w:ascii="Times New Roman"/>
          <w:b w:val="false"/>
          <w:i w:val="false"/>
          <w:color w:val="000000"/>
          <w:sz w:val="28"/>
        </w:rPr>
        <w:t>
      Местонахождение: Акмолинская область, Бурабайский район, город Щучинск, товарищество с ограниченной ответственностью "Авиценна Бурабай", микрорайон Центральная районная больница, 1 в.</w:t>
      </w:r>
    </w:p>
    <w:p>
      <w:pPr>
        <w:spacing w:after="0"/>
        <w:ind w:left="0"/>
        <w:jc w:val="both"/>
      </w:pPr>
      <w:r>
        <w:rPr>
          <w:rFonts w:ascii="Times New Roman"/>
          <w:b w:val="false"/>
          <w:i w:val="false"/>
          <w:color w:val="000000"/>
          <w:sz w:val="28"/>
        </w:rPr>
        <w:t>
      Границы: город Щучинск, микрорайон Центральная районная больница.</w:t>
      </w:r>
    </w:p>
    <w:bookmarkStart w:name="z28" w:id="25"/>
    <w:p>
      <w:pPr>
        <w:spacing w:after="0"/>
        <w:ind w:left="0"/>
        <w:jc w:val="both"/>
      </w:pPr>
      <w:r>
        <w:rPr>
          <w:rFonts w:ascii="Times New Roman"/>
          <w:b w:val="false"/>
          <w:i w:val="false"/>
          <w:color w:val="000000"/>
          <w:sz w:val="28"/>
        </w:rPr>
        <w:t>
      Избирательный участок № 336</w:t>
      </w:r>
    </w:p>
    <w:bookmarkEnd w:id="25"/>
    <w:p>
      <w:pPr>
        <w:spacing w:after="0"/>
        <w:ind w:left="0"/>
        <w:jc w:val="both"/>
      </w:pPr>
      <w:r>
        <w:rPr>
          <w:rFonts w:ascii="Times New Roman"/>
          <w:b w:val="false"/>
          <w:i w:val="false"/>
          <w:color w:val="000000"/>
          <w:sz w:val="28"/>
        </w:rPr>
        <w:t>
      Местонахождение: Акмолинская область, Бурабайский район, поселок Бурабай, улица Кенесары, 25, государственное учреждение "Средняя школа имени Сакена Сейфуллина поселка Бурабай отдела образования Бурабайского района".</w:t>
      </w:r>
    </w:p>
    <w:p>
      <w:pPr>
        <w:spacing w:after="0"/>
        <w:ind w:left="0"/>
        <w:jc w:val="both"/>
      </w:pPr>
      <w:r>
        <w:rPr>
          <w:rFonts w:ascii="Times New Roman"/>
          <w:b w:val="false"/>
          <w:i w:val="false"/>
          <w:color w:val="000000"/>
          <w:sz w:val="28"/>
        </w:rPr>
        <w:t>
      Границы: поселок Бурабай, улица Дорожкиных - 1, 3, 5, 7, 11, 13, 15, 17, 2, 4, 6, 8, 10, 12, 14; улица Жумабаева - 1, 2, 3, 4, 5, 6, 7, 8, 9, 10, 11, 13, 17, 22, 24, 26; улица Степная - 1, 2, 3, 4, 5, 6, 7, 8, 9, 10, 11, 12, 13, 14, 15, 16, 17, 18, 19, 20, 21, 22, 23, 24, 25, 26, 27, 28, 29, 30, 31, 32, 34, 36; улица Интернациональная - 1, 2, 2 в, 3, 4, 5, 6, 7, 8, 9, 10, 11, 12, 13, 14, 15, 16, 17, 18, 19, 20, 21, 22, 23, 24, 25, 26, 27, 28, 29, 30, 30/2, 31, 32, 33, 34, 35, 36, 37, 38, 39, 40, 41, 42, 43, 44, 45, 46, 47, 48, 49, 50, 51, 52, 53, 54, 55, 55 а, 56, 57, 58, 60, 62, 64, 66, 68, 70, 72, 74, 76, 78, 80, 82, 84, 88, 90, 91, 92, 96, 98, 99, 100, 100 а, 102, 104, 106, 110; улица Алимусиных - 2, 3, 4, 5, 6, 7, 8, 9, 10, 11, 12/3, 13, 14, 15, 16, 18, 21, 22, 24, 26, 27, 29, 31, 33, 37, 38, 39, 41, 43, 45, 47, 49, 51, 53, 55, 59, 61, 63, 69, 71, 73, 75, 77, 79, 81; улица Киснеревых - 1, 2, 2 а, 3, 4, 5, 6, 7, 8, 9, 10, 11, 12, 13, 14, 15, 16, 17, 18, 19, 20, 21, 23, 26, 27, 29, 31, 33, 35; микрорайон Табигат – 19, 22, 59, 86, 138.</w:t>
      </w:r>
    </w:p>
    <w:bookmarkStart w:name="z29" w:id="26"/>
    <w:p>
      <w:pPr>
        <w:spacing w:after="0"/>
        <w:ind w:left="0"/>
        <w:jc w:val="both"/>
      </w:pPr>
      <w:r>
        <w:rPr>
          <w:rFonts w:ascii="Times New Roman"/>
          <w:b w:val="false"/>
          <w:i w:val="false"/>
          <w:color w:val="000000"/>
          <w:sz w:val="28"/>
        </w:rPr>
        <w:t>
      Избирательный участок № 337</w:t>
      </w:r>
    </w:p>
    <w:bookmarkEnd w:id="26"/>
    <w:p>
      <w:pPr>
        <w:spacing w:after="0"/>
        <w:ind w:left="0"/>
        <w:jc w:val="both"/>
      </w:pPr>
      <w:r>
        <w:rPr>
          <w:rFonts w:ascii="Times New Roman"/>
          <w:b w:val="false"/>
          <w:i w:val="false"/>
          <w:color w:val="000000"/>
          <w:sz w:val="28"/>
        </w:rPr>
        <w:t>
      Местонахождение: Акмолинская область, Бурабайский район, поселок Бурабай, улица Кенесары, 47 Б, здание государственного учреждения "Государственный национальный природный парк "Бурабай" Управления Делами Президента Республики Казахстан.</w:t>
      </w:r>
    </w:p>
    <w:p>
      <w:pPr>
        <w:spacing w:after="0"/>
        <w:ind w:left="0"/>
        <w:jc w:val="both"/>
      </w:pPr>
      <w:r>
        <w:rPr>
          <w:rFonts w:ascii="Times New Roman"/>
          <w:b w:val="false"/>
          <w:i w:val="false"/>
          <w:color w:val="000000"/>
          <w:sz w:val="28"/>
        </w:rPr>
        <w:t>
      Границы: поселок Бурабай, улица Щорса - 1, 2, 3, 4, 5, 6, 9, 10, 11, 12, 12 а, 13, 13 а, 14, 17, 19; улица Кенесары - 35, 37, 41, 43, 45, 47, 49, 49 а, 51, 55, 57, 57 а/1, 57 а/2, 59, 61, 63, 67, 69, 73, 75, 77, 79, 81, 83, 85, 87, 89, 91, 93, 40, 42, 46, 48, 50, 56, 58, 60, 62, 64, 66, 68, 98; улица Алатау - 1, 2, 3, 4, 5, 6, 7, 8, 9, 10, 11, 12, 13, 14, 15, 16, 17, 18, 19, 20, 21, 22, 23, 24, 25, 26, 27, 28, 29, 30, 31, 32, 33, 34, 35, 36, 40; улица Озерная - 1, 2, 3, 4, 4 а, 5, 5-1, 6, 7, 8, 9, 10, 11, 12, 13, 14, 15, 16, 17, 18, 19, 20, 21; улица Орман - 1, 1 а, 2, 3, 4, 5, 6, 7, 8, 9, 10, 11, 12, 13, 14, 15, 16, 17, 18, 19, 20, 21, 22, 23; улица Аэродромная - 1, 1 а, 3, 5, 7, 11, 13, 15, 17, 19, 21, 23, 25, 27, 29, 33, 35, 37, 39, 43, 47, 51, 51 а, 53, 66, 2, 4, 6, 8, 10, 12, 14, 16, 18, 20, 22, 24, 26, 28; улица Биржан сал - 6, 13, 14, 15, 22; улица Богембай батыра - 3, 5, 5 а, 6, 7, 11; улица Андыкожа батыра - 2, 9, 10, 18, 18/2; улица Укили Ибрая - 1; улица Обозная - 1, 2, 2 а, 3, 3 а, 4, 5, 5 а, 6, 7, 8, 9, 10, 10 а, 12, 12 а, 12 б, 16; улица Юбилейная - 1, 2, 3, 4, 5, 6, 7, 8, 9, 10, 11, 12, 13, 14, 15, 16, 17, 18, 19, 19 а, 20, 21, 22; улица Кокше – 1, 2, 3, 4, 5, 6, 7, 8, 9, 10, 11, 12, 13, 14, 15, 16, 17, 18, 19, 39 а; микрорайон "Шанырак" - 10, 17, 26; микрорайон Коркем: улица Акжаик - 1, 2, 3, 3 а, 3 б, 4, 5, 6, 7, 8, 9, 10, 11, 12, 13, 14, 14 а, 15, 16, 17, 18, 19, 21, 22, 23, 24, 25, 26; кордоны: "Сабатас" - 1, 2; "Мирная долина" - 1, 2; "Веселый" - 1, 2, 3; "Аккаин" - 1, 2; "Отрадный" - 1; "Золотой Бор" - 1, 2, 3, 4, 5, 6, 7, 8, 9, 10; "Красный яр" - 1; гостиничные комплексы: "Береке", "Нурсат", "Алем", "Алем+", "Айнаколь", "Астана", "Жумбактас", "Жансая", "Шанырак", "Нурлытау", "Азия", "Акмолатурист", "Евразия", "Продкорпорация", "Глория", "Рахат"; село Сарыбулак - 1, 2, 3, 4, 5, 6, 7, 8, 9, 10, 11, 12, 13, 14, 15, 16, 17, 18, 19, 20, 21, 22, 23, 24, 25.</w:t>
      </w:r>
    </w:p>
    <w:bookmarkStart w:name="z30" w:id="27"/>
    <w:p>
      <w:pPr>
        <w:spacing w:after="0"/>
        <w:ind w:left="0"/>
        <w:jc w:val="both"/>
      </w:pPr>
      <w:r>
        <w:rPr>
          <w:rFonts w:ascii="Times New Roman"/>
          <w:b w:val="false"/>
          <w:i w:val="false"/>
          <w:color w:val="000000"/>
          <w:sz w:val="28"/>
        </w:rPr>
        <w:t>
      Избирательный участок № 338</w:t>
      </w:r>
    </w:p>
    <w:bookmarkEnd w:id="27"/>
    <w:p>
      <w:pPr>
        <w:spacing w:after="0"/>
        <w:ind w:left="0"/>
        <w:jc w:val="both"/>
      </w:pPr>
      <w:r>
        <w:rPr>
          <w:rFonts w:ascii="Times New Roman"/>
          <w:b w:val="false"/>
          <w:i w:val="false"/>
          <w:color w:val="000000"/>
          <w:sz w:val="28"/>
        </w:rPr>
        <w:t>
      Местонахождение: Акмолинская область, Бурабайский район, поселок Бурабай, улица Кенесары, 1, курортное бюро республиканского государственного предприятия на праве хозяйственного ведения Республиканский центр реабилитации "Бурабай".</w:t>
      </w:r>
    </w:p>
    <w:p>
      <w:pPr>
        <w:spacing w:after="0"/>
        <w:ind w:left="0"/>
        <w:jc w:val="both"/>
      </w:pPr>
      <w:r>
        <w:rPr>
          <w:rFonts w:ascii="Times New Roman"/>
          <w:b w:val="false"/>
          <w:i w:val="false"/>
          <w:color w:val="000000"/>
          <w:sz w:val="28"/>
        </w:rPr>
        <w:t>
      Границы: поселок Бурабай, улица Набережная - 1, 2, 3, 4, 5, 6, 6 а, 6 б, 7, 8, 8 а, 8 б, 9, 10, 11, 12, 13, 14, 15, 16, 17, 23, 24, 25, 25 а, 26, 27, 28, 29, 30, 31, 32, 33, 34, 35, 36 а, 37, 38, 39, 40, 41, 42, 42 а, 43, 44, 45, 46, 47, 48, 49, 49 а, 50, 51, 52, 53, 54, 55, 56, 57, 58, 59, 60, 61, 61 а, 62, 63, 64, 65, 66, 67, 68, 69, 70, 71, 72, 73, 74, 74 а, 75, 76, 76 б, 77, 78, 79; улица Джамбула - 1, 3, 4, 5, 6, 8, 8 а, 9, 10, 11, 12, 13, 14, 15, 16, 18, 19, 20, 20 а, 21, 22, 23, 24, 25, 27, 28, 29, 30, 31, 32, 33, 34, 35, 36, 37, 38, 39, 40, 41, 42, 43, 45, 45 а, 47, 51, 53, 55, 59, 61, 63, 67; улица Казахстанская - 1, 2, 4, 5, 6, 7, 8, 9, 10, 11, 12, 13, 14, 15, 15 а, 16, 17, 18, 19, 20, 21, 22, 22 а, 23, 24, 25, 27, 28, 29, 30, 31, 33, 34, 35, 36, 37, 38, 39, 40, 41, 42, 43, 44, 46, 47, 48, 49/1, 49 б, 50, 51, 52, 53, 54, 55, 56, 57, 58, 59, 60, 61, 62, 63, 65, 67, 69, 71, 73, 73 а, 75, 75 а, 77, 79, 81, 83, 83 а, 85, 87, 89, 89 а, 91, 93, 95, 97, 99, 101, 103, 105, 107, 109, 111, 113, 115, 117, 119, 121, 123, 125, 127, 129, 131, 133, 135, 137, 139; парк дачи – 1, 2, 3, 4, 5, 6, 7; гостиничные комплексы: "Евразия Делюкс", "Ак-Булак"; улица Кенесары - 3, 9, 15, 17, 21, 23, 10, 22, 24, 26, 28, 30, 32 а, 34, 36; улица Школьная - 2, 3, 4, 5, 6, 7, 8, 9, 10, 11, 12, 13, 22, 22 а, 25, 27, 29, 37 а, 43; улица Советская - 1, 2, 3, 4, 5, 6, 7, 8, 12, 14, 16, 18, 20, 20 а, 21, 22, 24, 26, 27, 28 а, 39, 41, 43, 45, 47, 49, 51; улица 2-я Советская - 1, 2, 3, 5, 6, 6 а, 7, 7 а, 9, 10, 11, 12, 13, 14, 15, 17, 19, 21, 23, 25, 27, 29; улица Комсомольская - 1, 2, 4, 6, 8, 16, 20, 22, 24, 26, 30; пансионат "Прогресс"; гостиницы: "Смак", "Айдана"; гостиничные комплексы: "Алматы", "Архидом", "Кокшебель", "Евразия", "Эдем", "Каста", "Марсель".</w:t>
      </w:r>
    </w:p>
    <w:bookmarkStart w:name="z31" w:id="28"/>
    <w:p>
      <w:pPr>
        <w:spacing w:after="0"/>
        <w:ind w:left="0"/>
        <w:jc w:val="both"/>
      </w:pPr>
      <w:r>
        <w:rPr>
          <w:rFonts w:ascii="Times New Roman"/>
          <w:b w:val="false"/>
          <w:i w:val="false"/>
          <w:color w:val="000000"/>
          <w:sz w:val="28"/>
        </w:rPr>
        <w:t>
      Избирательный участок № 339</w:t>
      </w:r>
    </w:p>
    <w:bookmarkEnd w:id="28"/>
    <w:p>
      <w:pPr>
        <w:spacing w:after="0"/>
        <w:ind w:left="0"/>
        <w:jc w:val="both"/>
      </w:pPr>
      <w:r>
        <w:rPr>
          <w:rFonts w:ascii="Times New Roman"/>
          <w:b w:val="false"/>
          <w:i w:val="false"/>
          <w:color w:val="000000"/>
          <w:sz w:val="28"/>
        </w:rPr>
        <w:t>
      Местонахождение: Акмолинская область, Бурабайский район, поселок Бурабай, Юго-западный берег озера Бурабай, здание № 5, санаторий "Окжетпес".</w:t>
      </w:r>
    </w:p>
    <w:p>
      <w:pPr>
        <w:spacing w:after="0"/>
        <w:ind w:left="0"/>
        <w:jc w:val="both"/>
      </w:pPr>
      <w:r>
        <w:rPr>
          <w:rFonts w:ascii="Times New Roman"/>
          <w:b w:val="false"/>
          <w:i w:val="false"/>
          <w:color w:val="000000"/>
          <w:sz w:val="28"/>
        </w:rPr>
        <w:t>
      Границы: поселок Бурабай, санаторий "Окжетпес" - 1, 2, 3, 4, 5, 6, 7, 8, 9, 10; отель "Абылайхан"; кордон "Голубой залив" - 1, 2; пансионат "Окжетпес" - 1, 2.</w:t>
      </w:r>
    </w:p>
    <w:bookmarkStart w:name="z32" w:id="29"/>
    <w:p>
      <w:pPr>
        <w:spacing w:after="0"/>
        <w:ind w:left="0"/>
        <w:jc w:val="both"/>
      </w:pPr>
      <w:r>
        <w:rPr>
          <w:rFonts w:ascii="Times New Roman"/>
          <w:b w:val="false"/>
          <w:i w:val="false"/>
          <w:color w:val="000000"/>
          <w:sz w:val="28"/>
        </w:rPr>
        <w:t>
      Избирательный участок № 340</w:t>
      </w:r>
    </w:p>
    <w:bookmarkEnd w:id="29"/>
    <w:p>
      <w:pPr>
        <w:spacing w:after="0"/>
        <w:ind w:left="0"/>
        <w:jc w:val="both"/>
      </w:pPr>
      <w:r>
        <w:rPr>
          <w:rFonts w:ascii="Times New Roman"/>
          <w:b w:val="false"/>
          <w:i w:val="false"/>
          <w:color w:val="000000"/>
          <w:sz w:val="28"/>
        </w:rPr>
        <w:t>
      Местонахождение: Акмолинская область, Бурабайский район, поселок Бурабай, улица Кенесары, 1, корпус 1, республиканское государственное предприятие на праве хозяйственного ведения Республиканский центр реабилитации "Бурабай".</w:t>
      </w:r>
    </w:p>
    <w:p>
      <w:pPr>
        <w:spacing w:after="0"/>
        <w:ind w:left="0"/>
        <w:jc w:val="both"/>
      </w:pPr>
      <w:r>
        <w:rPr>
          <w:rFonts w:ascii="Times New Roman"/>
          <w:b w:val="false"/>
          <w:i w:val="false"/>
          <w:color w:val="000000"/>
          <w:sz w:val="28"/>
        </w:rPr>
        <w:t>
      Границы: поселок Бурабай, Республиканский центр реабилитации "Бурабай".</w:t>
      </w:r>
    </w:p>
    <w:bookmarkStart w:name="z33" w:id="30"/>
    <w:p>
      <w:pPr>
        <w:spacing w:after="0"/>
        <w:ind w:left="0"/>
        <w:jc w:val="both"/>
      </w:pPr>
      <w:r>
        <w:rPr>
          <w:rFonts w:ascii="Times New Roman"/>
          <w:b w:val="false"/>
          <w:i w:val="false"/>
          <w:color w:val="000000"/>
          <w:sz w:val="28"/>
        </w:rPr>
        <w:t>
      Избирательный участок № 341</w:t>
      </w:r>
    </w:p>
    <w:bookmarkEnd w:id="30"/>
    <w:p>
      <w:pPr>
        <w:spacing w:after="0"/>
        <w:ind w:left="0"/>
        <w:jc w:val="both"/>
      </w:pPr>
      <w:r>
        <w:rPr>
          <w:rFonts w:ascii="Times New Roman"/>
          <w:b w:val="false"/>
          <w:i w:val="false"/>
          <w:color w:val="000000"/>
          <w:sz w:val="28"/>
        </w:rPr>
        <w:t>
      Местонахождение: Акмолинская область, Бурабайский район, село Окжетпес, улица Достык, 30, государственное учреждение "Окжетпесская средняя школа отдела образования Бурабайского района".</w:t>
      </w:r>
    </w:p>
    <w:p>
      <w:pPr>
        <w:spacing w:after="0"/>
        <w:ind w:left="0"/>
        <w:jc w:val="both"/>
      </w:pPr>
      <w:r>
        <w:rPr>
          <w:rFonts w:ascii="Times New Roman"/>
          <w:b w:val="false"/>
          <w:i w:val="false"/>
          <w:color w:val="000000"/>
          <w:sz w:val="28"/>
        </w:rPr>
        <w:t>
      Границы: село Окжетпес, улица Достык - 1, 2, 3, 4, 5, 6, 7, 8, 9, 10, 11, 12, 13, 16, 17; коттеджи - 1, 2, 3, 4, 5, 6, 7, 7 в/1, 8, 9, 10, 11, 12, 13, 14.</w:t>
      </w:r>
    </w:p>
    <w:bookmarkStart w:name="z34" w:id="31"/>
    <w:p>
      <w:pPr>
        <w:spacing w:after="0"/>
        <w:ind w:left="0"/>
        <w:jc w:val="both"/>
      </w:pPr>
      <w:r>
        <w:rPr>
          <w:rFonts w:ascii="Times New Roman"/>
          <w:b w:val="false"/>
          <w:i w:val="false"/>
          <w:color w:val="000000"/>
          <w:sz w:val="28"/>
        </w:rPr>
        <w:t>
      Избирательный участок № 342</w:t>
      </w:r>
    </w:p>
    <w:bookmarkEnd w:id="31"/>
    <w:p>
      <w:pPr>
        <w:spacing w:after="0"/>
        <w:ind w:left="0"/>
        <w:jc w:val="both"/>
      </w:pPr>
      <w:r>
        <w:rPr>
          <w:rFonts w:ascii="Times New Roman"/>
          <w:b w:val="false"/>
          <w:i w:val="false"/>
          <w:color w:val="000000"/>
          <w:sz w:val="28"/>
        </w:rPr>
        <w:t>
      Местонахождение: Акмолинская область, Бурабайский район, село Кызылагаш, улица Школьная, 15, государственное учреждение "Средняя школа имени Абылайхана отдела образования Бурабайского района".</w:t>
      </w:r>
    </w:p>
    <w:p>
      <w:pPr>
        <w:spacing w:after="0"/>
        <w:ind w:left="0"/>
        <w:jc w:val="both"/>
      </w:pPr>
      <w:r>
        <w:rPr>
          <w:rFonts w:ascii="Times New Roman"/>
          <w:b w:val="false"/>
          <w:i w:val="false"/>
          <w:color w:val="000000"/>
          <w:sz w:val="28"/>
        </w:rPr>
        <w:t>
      Границы: село Кызылагаш.</w:t>
      </w:r>
    </w:p>
    <w:bookmarkStart w:name="z35" w:id="32"/>
    <w:p>
      <w:pPr>
        <w:spacing w:after="0"/>
        <w:ind w:left="0"/>
        <w:jc w:val="both"/>
      </w:pPr>
      <w:r>
        <w:rPr>
          <w:rFonts w:ascii="Times New Roman"/>
          <w:b w:val="false"/>
          <w:i w:val="false"/>
          <w:color w:val="000000"/>
          <w:sz w:val="28"/>
        </w:rPr>
        <w:t>
      Избирательный участок № 343</w:t>
      </w:r>
    </w:p>
    <w:bookmarkEnd w:id="32"/>
    <w:p>
      <w:pPr>
        <w:spacing w:after="0"/>
        <w:ind w:left="0"/>
        <w:jc w:val="both"/>
      </w:pPr>
      <w:r>
        <w:rPr>
          <w:rFonts w:ascii="Times New Roman"/>
          <w:b w:val="false"/>
          <w:i w:val="false"/>
          <w:color w:val="000000"/>
          <w:sz w:val="28"/>
        </w:rPr>
        <w:t>
      Местонахождение: Акмолинская область, Бурабайский район, село Акылбай, улица Школьная, 9, государственное учреждение "Средняя школа аула Акылбай отдела образования Бурабайского района".</w:t>
      </w:r>
    </w:p>
    <w:p>
      <w:pPr>
        <w:spacing w:after="0"/>
        <w:ind w:left="0"/>
        <w:jc w:val="both"/>
      </w:pPr>
      <w:r>
        <w:rPr>
          <w:rFonts w:ascii="Times New Roman"/>
          <w:b w:val="false"/>
          <w:i w:val="false"/>
          <w:color w:val="000000"/>
          <w:sz w:val="28"/>
        </w:rPr>
        <w:t>
      Границы: село Акылбай.</w:t>
      </w:r>
    </w:p>
    <w:bookmarkStart w:name="z36" w:id="33"/>
    <w:p>
      <w:pPr>
        <w:spacing w:after="0"/>
        <w:ind w:left="0"/>
        <w:jc w:val="both"/>
      </w:pPr>
      <w:r>
        <w:rPr>
          <w:rFonts w:ascii="Times New Roman"/>
          <w:b w:val="false"/>
          <w:i w:val="false"/>
          <w:color w:val="000000"/>
          <w:sz w:val="28"/>
        </w:rPr>
        <w:t>
      Избирательный участок № 344</w:t>
      </w:r>
    </w:p>
    <w:bookmarkEnd w:id="33"/>
    <w:p>
      <w:pPr>
        <w:spacing w:after="0"/>
        <w:ind w:left="0"/>
        <w:jc w:val="both"/>
      </w:pPr>
      <w:r>
        <w:rPr>
          <w:rFonts w:ascii="Times New Roman"/>
          <w:b w:val="false"/>
          <w:i w:val="false"/>
          <w:color w:val="000000"/>
          <w:sz w:val="28"/>
        </w:rPr>
        <w:t>
      Местонахождение: Акмолинская область, Бурабайский район, село Озерное, улица Бейбитшилик, 11, коммунальное государственное учреждение "Начальная школа села Озерное отдела образования Бурабайского района".</w:t>
      </w:r>
    </w:p>
    <w:p>
      <w:pPr>
        <w:spacing w:after="0"/>
        <w:ind w:left="0"/>
        <w:jc w:val="both"/>
      </w:pPr>
      <w:r>
        <w:rPr>
          <w:rFonts w:ascii="Times New Roman"/>
          <w:b w:val="false"/>
          <w:i w:val="false"/>
          <w:color w:val="000000"/>
          <w:sz w:val="28"/>
        </w:rPr>
        <w:t>
      Границы: село Озерное.</w:t>
      </w:r>
    </w:p>
    <w:bookmarkStart w:name="z37" w:id="34"/>
    <w:p>
      <w:pPr>
        <w:spacing w:after="0"/>
        <w:ind w:left="0"/>
        <w:jc w:val="both"/>
      </w:pPr>
      <w:r>
        <w:rPr>
          <w:rFonts w:ascii="Times New Roman"/>
          <w:b w:val="false"/>
          <w:i w:val="false"/>
          <w:color w:val="000000"/>
          <w:sz w:val="28"/>
        </w:rPr>
        <w:t>
      Избирательный участок № 345</w:t>
      </w:r>
    </w:p>
    <w:bookmarkEnd w:id="34"/>
    <w:p>
      <w:pPr>
        <w:spacing w:after="0"/>
        <w:ind w:left="0"/>
        <w:jc w:val="both"/>
      </w:pPr>
      <w:r>
        <w:rPr>
          <w:rFonts w:ascii="Times New Roman"/>
          <w:b w:val="false"/>
          <w:i w:val="false"/>
          <w:color w:val="000000"/>
          <w:sz w:val="28"/>
        </w:rPr>
        <w:t>
      Местонахождение: Акмолинская область, Бурабайский район, село Новый Карабаур, улица Мухтара Ауезова, 2, коммунальное государственное учреждение "Начальная школа села Карабаур отдела образования Бурабайского района".</w:t>
      </w:r>
    </w:p>
    <w:p>
      <w:pPr>
        <w:spacing w:after="0"/>
        <w:ind w:left="0"/>
        <w:jc w:val="both"/>
      </w:pPr>
      <w:r>
        <w:rPr>
          <w:rFonts w:ascii="Times New Roman"/>
          <w:b w:val="false"/>
          <w:i w:val="false"/>
          <w:color w:val="000000"/>
          <w:sz w:val="28"/>
        </w:rPr>
        <w:t>
      Границы: село Новый Карабаур.</w:t>
      </w:r>
    </w:p>
    <w:bookmarkStart w:name="z38" w:id="35"/>
    <w:p>
      <w:pPr>
        <w:spacing w:after="0"/>
        <w:ind w:left="0"/>
        <w:jc w:val="both"/>
      </w:pPr>
      <w:r>
        <w:rPr>
          <w:rFonts w:ascii="Times New Roman"/>
          <w:b w:val="false"/>
          <w:i w:val="false"/>
          <w:color w:val="000000"/>
          <w:sz w:val="28"/>
        </w:rPr>
        <w:t>
      Избирательный участок № 346</w:t>
      </w:r>
    </w:p>
    <w:bookmarkEnd w:id="35"/>
    <w:p>
      <w:pPr>
        <w:spacing w:after="0"/>
        <w:ind w:left="0"/>
        <w:jc w:val="both"/>
      </w:pPr>
      <w:r>
        <w:rPr>
          <w:rFonts w:ascii="Times New Roman"/>
          <w:b w:val="false"/>
          <w:i w:val="false"/>
          <w:color w:val="000000"/>
          <w:sz w:val="28"/>
        </w:rPr>
        <w:t>
      Местонахождение: Акмолинская область, Бурабайский район, село Атамекен, улица Школьная, 25, государственное учреждение "Средняя школа аула Атамекен отдела образования Бурабайского района".</w:t>
      </w:r>
    </w:p>
    <w:p>
      <w:pPr>
        <w:spacing w:after="0"/>
        <w:ind w:left="0"/>
        <w:jc w:val="both"/>
      </w:pPr>
      <w:r>
        <w:rPr>
          <w:rFonts w:ascii="Times New Roman"/>
          <w:b w:val="false"/>
          <w:i w:val="false"/>
          <w:color w:val="000000"/>
          <w:sz w:val="28"/>
        </w:rPr>
        <w:t>
      Границы: село Атамекен.</w:t>
      </w:r>
    </w:p>
    <w:bookmarkStart w:name="z39" w:id="36"/>
    <w:p>
      <w:pPr>
        <w:spacing w:after="0"/>
        <w:ind w:left="0"/>
        <w:jc w:val="both"/>
      </w:pPr>
      <w:r>
        <w:rPr>
          <w:rFonts w:ascii="Times New Roman"/>
          <w:b w:val="false"/>
          <w:i w:val="false"/>
          <w:color w:val="000000"/>
          <w:sz w:val="28"/>
        </w:rPr>
        <w:t>
      Избирательный участок № 347</w:t>
      </w:r>
    </w:p>
    <w:bookmarkEnd w:id="36"/>
    <w:p>
      <w:pPr>
        <w:spacing w:after="0"/>
        <w:ind w:left="0"/>
        <w:jc w:val="both"/>
      </w:pPr>
      <w:r>
        <w:rPr>
          <w:rFonts w:ascii="Times New Roman"/>
          <w:b w:val="false"/>
          <w:i w:val="false"/>
          <w:color w:val="000000"/>
          <w:sz w:val="28"/>
        </w:rPr>
        <w:t>
      Местонахождение: Акмолинская область, Бурабайский район, село Каражар, улица Центральная, 17 А, государственное учреждение "Основная школа аула Каражар отдела образования Бурабайского района".</w:t>
      </w:r>
    </w:p>
    <w:p>
      <w:pPr>
        <w:spacing w:after="0"/>
        <w:ind w:left="0"/>
        <w:jc w:val="both"/>
      </w:pPr>
      <w:r>
        <w:rPr>
          <w:rFonts w:ascii="Times New Roman"/>
          <w:b w:val="false"/>
          <w:i w:val="false"/>
          <w:color w:val="000000"/>
          <w:sz w:val="28"/>
        </w:rPr>
        <w:t>
      Границы: село Каражар.</w:t>
      </w:r>
    </w:p>
    <w:bookmarkStart w:name="z40" w:id="37"/>
    <w:p>
      <w:pPr>
        <w:spacing w:after="0"/>
        <w:ind w:left="0"/>
        <w:jc w:val="both"/>
      </w:pPr>
      <w:r>
        <w:rPr>
          <w:rFonts w:ascii="Times New Roman"/>
          <w:b w:val="false"/>
          <w:i w:val="false"/>
          <w:color w:val="000000"/>
          <w:sz w:val="28"/>
        </w:rPr>
        <w:t>
      Избирательный участок № 348</w:t>
      </w:r>
    </w:p>
    <w:bookmarkEnd w:id="37"/>
    <w:p>
      <w:pPr>
        <w:spacing w:after="0"/>
        <w:ind w:left="0"/>
        <w:jc w:val="both"/>
      </w:pPr>
      <w:r>
        <w:rPr>
          <w:rFonts w:ascii="Times New Roman"/>
          <w:b w:val="false"/>
          <w:i w:val="false"/>
          <w:color w:val="000000"/>
          <w:sz w:val="28"/>
        </w:rPr>
        <w:t>
      Местонахождение: Акмолинская область, Бурабайский район, село Жасыл, улица Школьная, 8, государственное учреждение "Основная школа села Жасыл отдела образования Бурабайского района".</w:t>
      </w:r>
    </w:p>
    <w:p>
      <w:pPr>
        <w:spacing w:after="0"/>
        <w:ind w:left="0"/>
        <w:jc w:val="both"/>
      </w:pPr>
      <w:r>
        <w:rPr>
          <w:rFonts w:ascii="Times New Roman"/>
          <w:b w:val="false"/>
          <w:i w:val="false"/>
          <w:color w:val="000000"/>
          <w:sz w:val="28"/>
        </w:rPr>
        <w:t>
      Границы: село Жасыл.</w:t>
      </w:r>
    </w:p>
    <w:bookmarkStart w:name="z41" w:id="38"/>
    <w:p>
      <w:pPr>
        <w:spacing w:after="0"/>
        <w:ind w:left="0"/>
        <w:jc w:val="both"/>
      </w:pPr>
      <w:r>
        <w:rPr>
          <w:rFonts w:ascii="Times New Roman"/>
          <w:b w:val="false"/>
          <w:i w:val="false"/>
          <w:color w:val="000000"/>
          <w:sz w:val="28"/>
        </w:rPr>
        <w:t>
      Избирательный участок № 349</w:t>
      </w:r>
    </w:p>
    <w:bookmarkEnd w:id="38"/>
    <w:p>
      <w:pPr>
        <w:spacing w:after="0"/>
        <w:ind w:left="0"/>
        <w:jc w:val="both"/>
      </w:pPr>
      <w:r>
        <w:rPr>
          <w:rFonts w:ascii="Times New Roman"/>
          <w:b w:val="false"/>
          <w:i w:val="false"/>
          <w:color w:val="000000"/>
          <w:sz w:val="28"/>
        </w:rPr>
        <w:t>
      Местонахождение: Акмолинская область, Бурабайский район, село Шиели, улица Школьная, 7, государственное учреждение "Шиелинская начальная школа отдела образования Бурабайского района".</w:t>
      </w:r>
    </w:p>
    <w:p>
      <w:pPr>
        <w:spacing w:after="0"/>
        <w:ind w:left="0"/>
        <w:jc w:val="both"/>
      </w:pPr>
      <w:r>
        <w:rPr>
          <w:rFonts w:ascii="Times New Roman"/>
          <w:b w:val="false"/>
          <w:i w:val="false"/>
          <w:color w:val="000000"/>
          <w:sz w:val="28"/>
        </w:rPr>
        <w:t>
      Границы: село Шиели.</w:t>
      </w:r>
    </w:p>
    <w:bookmarkStart w:name="z42" w:id="39"/>
    <w:p>
      <w:pPr>
        <w:spacing w:after="0"/>
        <w:ind w:left="0"/>
        <w:jc w:val="both"/>
      </w:pPr>
      <w:r>
        <w:rPr>
          <w:rFonts w:ascii="Times New Roman"/>
          <w:b w:val="false"/>
          <w:i w:val="false"/>
          <w:color w:val="000000"/>
          <w:sz w:val="28"/>
        </w:rPr>
        <w:t>
      Избирательный участок № 350</w:t>
      </w:r>
    </w:p>
    <w:bookmarkEnd w:id="39"/>
    <w:p>
      <w:pPr>
        <w:spacing w:after="0"/>
        <w:ind w:left="0"/>
        <w:jc w:val="both"/>
      </w:pPr>
      <w:r>
        <w:rPr>
          <w:rFonts w:ascii="Times New Roman"/>
          <w:b w:val="false"/>
          <w:i w:val="false"/>
          <w:color w:val="000000"/>
          <w:sz w:val="28"/>
        </w:rPr>
        <w:t>
      Местонахождение: Акмолинская область, Бурабайский район, село Жанажол, улица Женис, 22, клуб села Жанажол государственного коммунального казенного предприятия "Районный Дом культуры" при отделе культуры и развития языков Бурабайского района.</w:t>
      </w:r>
    </w:p>
    <w:p>
      <w:pPr>
        <w:spacing w:after="0"/>
        <w:ind w:left="0"/>
        <w:jc w:val="both"/>
      </w:pPr>
      <w:r>
        <w:rPr>
          <w:rFonts w:ascii="Times New Roman"/>
          <w:b w:val="false"/>
          <w:i w:val="false"/>
          <w:color w:val="000000"/>
          <w:sz w:val="28"/>
        </w:rPr>
        <w:t>
      Границы: село Жанажол, село Жаркайын.</w:t>
      </w:r>
    </w:p>
    <w:bookmarkStart w:name="z43" w:id="40"/>
    <w:p>
      <w:pPr>
        <w:spacing w:after="0"/>
        <w:ind w:left="0"/>
        <w:jc w:val="both"/>
      </w:pPr>
      <w:r>
        <w:rPr>
          <w:rFonts w:ascii="Times New Roman"/>
          <w:b w:val="false"/>
          <w:i w:val="false"/>
          <w:color w:val="000000"/>
          <w:sz w:val="28"/>
        </w:rPr>
        <w:t>
      Избирательный участок № 351</w:t>
      </w:r>
    </w:p>
    <w:bookmarkEnd w:id="40"/>
    <w:p>
      <w:pPr>
        <w:spacing w:after="0"/>
        <w:ind w:left="0"/>
        <w:jc w:val="both"/>
      </w:pPr>
      <w:r>
        <w:rPr>
          <w:rFonts w:ascii="Times New Roman"/>
          <w:b w:val="false"/>
          <w:i w:val="false"/>
          <w:color w:val="000000"/>
          <w:sz w:val="28"/>
        </w:rPr>
        <w:t>
      Местонахождение: Акмолинская область, Бурабайский район, село Веденовка, улица Октябрьская, 6, дом культуры села Веденовка государственного коммунального казенного предприятия "Районный Дом культуры" при отделе культуры и развития языков Бурабайского района.</w:t>
      </w:r>
    </w:p>
    <w:p>
      <w:pPr>
        <w:spacing w:after="0"/>
        <w:ind w:left="0"/>
        <w:jc w:val="both"/>
      </w:pPr>
      <w:r>
        <w:rPr>
          <w:rFonts w:ascii="Times New Roman"/>
          <w:b w:val="false"/>
          <w:i w:val="false"/>
          <w:color w:val="000000"/>
          <w:sz w:val="28"/>
        </w:rPr>
        <w:t>
      Границы: село Веденовка, село Жанатуган, село Федосеевка.</w:t>
      </w:r>
    </w:p>
    <w:bookmarkStart w:name="z44" w:id="41"/>
    <w:p>
      <w:pPr>
        <w:spacing w:after="0"/>
        <w:ind w:left="0"/>
        <w:jc w:val="both"/>
      </w:pPr>
      <w:r>
        <w:rPr>
          <w:rFonts w:ascii="Times New Roman"/>
          <w:b w:val="false"/>
          <w:i w:val="false"/>
          <w:color w:val="000000"/>
          <w:sz w:val="28"/>
        </w:rPr>
        <w:t>
      Избирательный участок № 352</w:t>
      </w:r>
    </w:p>
    <w:bookmarkEnd w:id="41"/>
    <w:p>
      <w:pPr>
        <w:spacing w:after="0"/>
        <w:ind w:left="0"/>
        <w:jc w:val="both"/>
      </w:pPr>
      <w:r>
        <w:rPr>
          <w:rFonts w:ascii="Times New Roman"/>
          <w:b w:val="false"/>
          <w:i w:val="false"/>
          <w:color w:val="000000"/>
          <w:sz w:val="28"/>
        </w:rPr>
        <w:t>
      Местонахождение: Акмолинская область, Бурабайский район, село Карабулак, улица Орталык, 10, государственное учреждение "Основная школа села Карабулак отдела образования Бурабайского района".</w:t>
      </w:r>
    </w:p>
    <w:p>
      <w:pPr>
        <w:spacing w:after="0"/>
        <w:ind w:left="0"/>
        <w:jc w:val="both"/>
      </w:pPr>
      <w:r>
        <w:rPr>
          <w:rFonts w:ascii="Times New Roman"/>
          <w:b w:val="false"/>
          <w:i w:val="false"/>
          <w:color w:val="000000"/>
          <w:sz w:val="28"/>
        </w:rPr>
        <w:t>
      Границы: село Карабулак.</w:t>
      </w:r>
    </w:p>
    <w:bookmarkStart w:name="z45" w:id="42"/>
    <w:p>
      <w:pPr>
        <w:spacing w:after="0"/>
        <w:ind w:left="0"/>
        <w:jc w:val="both"/>
      </w:pPr>
      <w:r>
        <w:rPr>
          <w:rFonts w:ascii="Times New Roman"/>
          <w:b w:val="false"/>
          <w:i w:val="false"/>
          <w:color w:val="000000"/>
          <w:sz w:val="28"/>
        </w:rPr>
        <w:t>
      Избирательный участок № 353</w:t>
      </w:r>
    </w:p>
    <w:bookmarkEnd w:id="42"/>
    <w:p>
      <w:pPr>
        <w:spacing w:after="0"/>
        <w:ind w:left="0"/>
        <w:jc w:val="both"/>
      </w:pPr>
      <w:r>
        <w:rPr>
          <w:rFonts w:ascii="Times New Roman"/>
          <w:b w:val="false"/>
          <w:i w:val="false"/>
          <w:color w:val="000000"/>
          <w:sz w:val="28"/>
        </w:rPr>
        <w:t>
      Местонахождение: Акмолинская область, Бурабайский район, село Зеленый бор, микрорайон № 2, дом культуры коммунального государственного учреждения "Областная школа-интернат санаторного типа "Жұлдыз".</w:t>
      </w:r>
    </w:p>
    <w:p>
      <w:pPr>
        <w:spacing w:after="0"/>
        <w:ind w:left="0"/>
        <w:jc w:val="both"/>
      </w:pPr>
      <w:r>
        <w:rPr>
          <w:rFonts w:ascii="Times New Roman"/>
          <w:b w:val="false"/>
          <w:i w:val="false"/>
          <w:color w:val="000000"/>
          <w:sz w:val="28"/>
        </w:rPr>
        <w:t>
      Границы: село Зеленый Бор, улица Сарыарка – 1, 2, 3, 4, 5, 6, 7, 8, 9, 10, 11, 12, 13, 18, 19, 20, 21, 22, 25; микрорайон 2 – 14, 15, 16, 17; село Молбаза.</w:t>
      </w:r>
    </w:p>
    <w:bookmarkStart w:name="z46" w:id="43"/>
    <w:p>
      <w:pPr>
        <w:spacing w:after="0"/>
        <w:ind w:left="0"/>
        <w:jc w:val="both"/>
      </w:pPr>
      <w:r>
        <w:rPr>
          <w:rFonts w:ascii="Times New Roman"/>
          <w:b w:val="false"/>
          <w:i w:val="false"/>
          <w:color w:val="000000"/>
          <w:sz w:val="28"/>
        </w:rPr>
        <w:t>
      Избирательный участок № 354</w:t>
      </w:r>
    </w:p>
    <w:bookmarkEnd w:id="43"/>
    <w:p>
      <w:pPr>
        <w:spacing w:after="0"/>
        <w:ind w:left="0"/>
        <w:jc w:val="both"/>
      </w:pPr>
      <w:r>
        <w:rPr>
          <w:rFonts w:ascii="Times New Roman"/>
          <w:b w:val="false"/>
          <w:i w:val="false"/>
          <w:color w:val="000000"/>
          <w:sz w:val="28"/>
        </w:rPr>
        <w:t>
      Местонахождение: Акмолинская область, Бурабайский район, село Мадениет, улица Амангельды Иманова, 24 А, государственное учреждение "Мадениетская средняя школа имени Есмагамбета Исмаилова отдела образования Бурабайского района".</w:t>
      </w:r>
    </w:p>
    <w:p>
      <w:pPr>
        <w:spacing w:after="0"/>
        <w:ind w:left="0"/>
        <w:jc w:val="both"/>
      </w:pPr>
      <w:r>
        <w:rPr>
          <w:rFonts w:ascii="Times New Roman"/>
          <w:b w:val="false"/>
          <w:i w:val="false"/>
          <w:color w:val="000000"/>
          <w:sz w:val="28"/>
        </w:rPr>
        <w:t>
      Границы: село Мадениет.</w:t>
      </w:r>
    </w:p>
    <w:bookmarkStart w:name="z47" w:id="44"/>
    <w:p>
      <w:pPr>
        <w:spacing w:after="0"/>
        <w:ind w:left="0"/>
        <w:jc w:val="both"/>
      </w:pPr>
      <w:r>
        <w:rPr>
          <w:rFonts w:ascii="Times New Roman"/>
          <w:b w:val="false"/>
          <w:i w:val="false"/>
          <w:color w:val="000000"/>
          <w:sz w:val="28"/>
        </w:rPr>
        <w:t>
      Избирательный участок № 355</w:t>
      </w:r>
    </w:p>
    <w:bookmarkEnd w:id="44"/>
    <w:p>
      <w:pPr>
        <w:spacing w:after="0"/>
        <w:ind w:left="0"/>
        <w:jc w:val="both"/>
      </w:pPr>
      <w:r>
        <w:rPr>
          <w:rFonts w:ascii="Times New Roman"/>
          <w:b w:val="false"/>
          <w:i w:val="false"/>
          <w:color w:val="000000"/>
          <w:sz w:val="28"/>
        </w:rPr>
        <w:t>
      Местонахождение: Акмолинская область, Бурабайский район, село Жанаталап, улица Школьная, 1 А, коммунальное государственное учреждение "Начальная школа села Жанаталап отдела образования Бурабайского района".</w:t>
      </w:r>
    </w:p>
    <w:p>
      <w:pPr>
        <w:spacing w:after="0"/>
        <w:ind w:left="0"/>
        <w:jc w:val="both"/>
      </w:pPr>
      <w:r>
        <w:rPr>
          <w:rFonts w:ascii="Times New Roman"/>
          <w:b w:val="false"/>
          <w:i w:val="false"/>
          <w:color w:val="000000"/>
          <w:sz w:val="28"/>
        </w:rPr>
        <w:t>
      Границы: село Жанаталап.</w:t>
      </w:r>
    </w:p>
    <w:bookmarkStart w:name="z48" w:id="45"/>
    <w:p>
      <w:pPr>
        <w:spacing w:after="0"/>
        <w:ind w:left="0"/>
        <w:jc w:val="both"/>
      </w:pPr>
      <w:r>
        <w:rPr>
          <w:rFonts w:ascii="Times New Roman"/>
          <w:b w:val="false"/>
          <w:i w:val="false"/>
          <w:color w:val="000000"/>
          <w:sz w:val="28"/>
        </w:rPr>
        <w:t>
      Избирательный участок № 356</w:t>
      </w:r>
    </w:p>
    <w:bookmarkEnd w:id="45"/>
    <w:p>
      <w:pPr>
        <w:spacing w:after="0"/>
        <w:ind w:left="0"/>
        <w:jc w:val="both"/>
      </w:pPr>
      <w:r>
        <w:rPr>
          <w:rFonts w:ascii="Times New Roman"/>
          <w:b w:val="false"/>
          <w:i w:val="false"/>
          <w:color w:val="000000"/>
          <w:sz w:val="28"/>
        </w:rPr>
        <w:t>
      Местонахождение: Акмолинская область, Бурабайский район, село Кымызынай, улица Абая Кунанбаева, 11/1, государственное учреждение "Кымызынайская начальная школа отдела образования Бурабайского района".</w:t>
      </w:r>
    </w:p>
    <w:p>
      <w:pPr>
        <w:spacing w:after="0"/>
        <w:ind w:left="0"/>
        <w:jc w:val="both"/>
      </w:pPr>
      <w:r>
        <w:rPr>
          <w:rFonts w:ascii="Times New Roman"/>
          <w:b w:val="false"/>
          <w:i w:val="false"/>
          <w:color w:val="000000"/>
          <w:sz w:val="28"/>
        </w:rPr>
        <w:t>
      Границы: село Кымызынай.</w:t>
      </w:r>
    </w:p>
    <w:bookmarkStart w:name="z49" w:id="46"/>
    <w:p>
      <w:pPr>
        <w:spacing w:after="0"/>
        <w:ind w:left="0"/>
        <w:jc w:val="both"/>
      </w:pPr>
      <w:r>
        <w:rPr>
          <w:rFonts w:ascii="Times New Roman"/>
          <w:b w:val="false"/>
          <w:i w:val="false"/>
          <w:color w:val="000000"/>
          <w:sz w:val="28"/>
        </w:rPr>
        <w:t>
      Избирательный участок № 357</w:t>
      </w:r>
    </w:p>
    <w:bookmarkEnd w:id="46"/>
    <w:p>
      <w:pPr>
        <w:spacing w:after="0"/>
        <w:ind w:left="0"/>
        <w:jc w:val="both"/>
      </w:pPr>
      <w:r>
        <w:rPr>
          <w:rFonts w:ascii="Times New Roman"/>
          <w:b w:val="false"/>
          <w:i w:val="false"/>
          <w:color w:val="000000"/>
          <w:sz w:val="28"/>
        </w:rPr>
        <w:t>
      Местонахождение: Акмолинская область, Бурабайский район, село Златополье, улица Парковая, 14 А, государственное учреждение "Златопольская средняя школа отдела образования Бурабайского района".</w:t>
      </w:r>
    </w:p>
    <w:p>
      <w:pPr>
        <w:spacing w:after="0"/>
        <w:ind w:left="0"/>
        <w:jc w:val="both"/>
      </w:pPr>
      <w:r>
        <w:rPr>
          <w:rFonts w:ascii="Times New Roman"/>
          <w:b w:val="false"/>
          <w:i w:val="false"/>
          <w:color w:val="000000"/>
          <w:sz w:val="28"/>
        </w:rPr>
        <w:t>
      Границы: село Златополье, село Сотниковка.</w:t>
      </w:r>
    </w:p>
    <w:bookmarkStart w:name="z50" w:id="47"/>
    <w:p>
      <w:pPr>
        <w:spacing w:after="0"/>
        <w:ind w:left="0"/>
        <w:jc w:val="both"/>
      </w:pPr>
      <w:r>
        <w:rPr>
          <w:rFonts w:ascii="Times New Roman"/>
          <w:b w:val="false"/>
          <w:i w:val="false"/>
          <w:color w:val="000000"/>
          <w:sz w:val="28"/>
        </w:rPr>
        <w:t>
      Избирательный участок № 358</w:t>
      </w:r>
    </w:p>
    <w:bookmarkEnd w:id="47"/>
    <w:p>
      <w:pPr>
        <w:spacing w:after="0"/>
        <w:ind w:left="0"/>
        <w:jc w:val="both"/>
      </w:pPr>
      <w:r>
        <w:rPr>
          <w:rFonts w:ascii="Times New Roman"/>
          <w:b w:val="false"/>
          <w:i w:val="false"/>
          <w:color w:val="000000"/>
          <w:sz w:val="28"/>
        </w:rPr>
        <w:t>
      Местонахождение: Акмолинская область, Бурабайский район, село Первомайское, улица Досанова, 19, государственное учреждение "Первомайская средняя школа отдела образования Бурабайского района".</w:t>
      </w:r>
    </w:p>
    <w:p>
      <w:pPr>
        <w:spacing w:after="0"/>
        <w:ind w:left="0"/>
        <w:jc w:val="both"/>
      </w:pPr>
      <w:r>
        <w:rPr>
          <w:rFonts w:ascii="Times New Roman"/>
          <w:b w:val="false"/>
          <w:i w:val="false"/>
          <w:color w:val="000000"/>
          <w:sz w:val="28"/>
        </w:rPr>
        <w:t>
      Границы: село Первомайское, село Лесной Хутор.</w:t>
      </w:r>
    </w:p>
    <w:bookmarkStart w:name="z51" w:id="48"/>
    <w:p>
      <w:pPr>
        <w:spacing w:after="0"/>
        <w:ind w:left="0"/>
        <w:jc w:val="both"/>
      </w:pPr>
      <w:r>
        <w:rPr>
          <w:rFonts w:ascii="Times New Roman"/>
          <w:b w:val="false"/>
          <w:i w:val="false"/>
          <w:color w:val="000000"/>
          <w:sz w:val="28"/>
        </w:rPr>
        <w:t>
      Избирательный участок № 359</w:t>
      </w:r>
    </w:p>
    <w:bookmarkEnd w:id="48"/>
    <w:p>
      <w:pPr>
        <w:spacing w:after="0"/>
        <w:ind w:left="0"/>
        <w:jc w:val="both"/>
      </w:pPr>
      <w:r>
        <w:rPr>
          <w:rFonts w:ascii="Times New Roman"/>
          <w:b w:val="false"/>
          <w:i w:val="false"/>
          <w:color w:val="000000"/>
          <w:sz w:val="28"/>
        </w:rPr>
        <w:t>
      Местонахождение: Акмолинская область, Бурабайский район, село Савинка, улица Школьная, 5, государственное учреждение "Савинская основная школа отдела образования Бурабайского района".</w:t>
      </w:r>
    </w:p>
    <w:p>
      <w:pPr>
        <w:spacing w:after="0"/>
        <w:ind w:left="0"/>
        <w:jc w:val="both"/>
      </w:pPr>
      <w:r>
        <w:rPr>
          <w:rFonts w:ascii="Times New Roman"/>
          <w:b w:val="false"/>
          <w:i w:val="false"/>
          <w:color w:val="000000"/>
          <w:sz w:val="28"/>
        </w:rPr>
        <w:t>
      Границы: село Савинка.</w:t>
      </w:r>
    </w:p>
    <w:bookmarkStart w:name="z52" w:id="49"/>
    <w:p>
      <w:pPr>
        <w:spacing w:after="0"/>
        <w:ind w:left="0"/>
        <w:jc w:val="both"/>
      </w:pPr>
      <w:r>
        <w:rPr>
          <w:rFonts w:ascii="Times New Roman"/>
          <w:b w:val="false"/>
          <w:i w:val="false"/>
          <w:color w:val="000000"/>
          <w:sz w:val="28"/>
        </w:rPr>
        <w:t>
      Избирательный участок № 360</w:t>
      </w:r>
    </w:p>
    <w:bookmarkEnd w:id="49"/>
    <w:p>
      <w:pPr>
        <w:spacing w:after="0"/>
        <w:ind w:left="0"/>
        <w:jc w:val="both"/>
      </w:pPr>
      <w:r>
        <w:rPr>
          <w:rFonts w:ascii="Times New Roman"/>
          <w:b w:val="false"/>
          <w:i w:val="false"/>
          <w:color w:val="000000"/>
          <w:sz w:val="28"/>
        </w:rPr>
        <w:t>
      Местонахождение: Акмолинская область, Бурабайский район, село Тулькули, улица Бейбитшилик, 20 А, коммунальное государственное учреждение "Начальная школа села Тулькули отдела образования Бурабайского района".</w:t>
      </w:r>
    </w:p>
    <w:p>
      <w:pPr>
        <w:spacing w:after="0"/>
        <w:ind w:left="0"/>
        <w:jc w:val="both"/>
      </w:pPr>
      <w:r>
        <w:rPr>
          <w:rFonts w:ascii="Times New Roman"/>
          <w:b w:val="false"/>
          <w:i w:val="false"/>
          <w:color w:val="000000"/>
          <w:sz w:val="28"/>
        </w:rPr>
        <w:t>
      Границы: село Тулькули, село Новоандреевка.</w:t>
      </w:r>
    </w:p>
    <w:bookmarkStart w:name="z53" w:id="50"/>
    <w:p>
      <w:pPr>
        <w:spacing w:after="0"/>
        <w:ind w:left="0"/>
        <w:jc w:val="both"/>
      </w:pPr>
      <w:r>
        <w:rPr>
          <w:rFonts w:ascii="Times New Roman"/>
          <w:b w:val="false"/>
          <w:i w:val="false"/>
          <w:color w:val="000000"/>
          <w:sz w:val="28"/>
        </w:rPr>
        <w:t>
      Избирательный участок № 361</w:t>
      </w:r>
    </w:p>
    <w:bookmarkEnd w:id="50"/>
    <w:p>
      <w:pPr>
        <w:spacing w:after="0"/>
        <w:ind w:left="0"/>
        <w:jc w:val="both"/>
      </w:pPr>
      <w:r>
        <w:rPr>
          <w:rFonts w:ascii="Times New Roman"/>
          <w:b w:val="false"/>
          <w:i w:val="false"/>
          <w:color w:val="000000"/>
          <w:sz w:val="28"/>
        </w:rPr>
        <w:t>
      Местонахождение: Акмолинская область, Бурабайский район, село Катарколь, улица Студенческий переулок, 1, государственное коммунальное казенное предприятие "Сельскохозяйственный колледж, село Катарколь Бурабайского района".</w:t>
      </w:r>
    </w:p>
    <w:p>
      <w:pPr>
        <w:spacing w:after="0"/>
        <w:ind w:left="0"/>
        <w:jc w:val="both"/>
      </w:pPr>
      <w:r>
        <w:rPr>
          <w:rFonts w:ascii="Times New Roman"/>
          <w:b w:val="false"/>
          <w:i w:val="false"/>
          <w:color w:val="000000"/>
          <w:sz w:val="28"/>
        </w:rPr>
        <w:t>
      Границы: село Катарколь, улица Набережная - 2, 4, 6, 8, 10, 12, 14, 16, 20, 1, 3, 5, 9, 11, 13, 15, 19; улица Озерная - 2, 4, 6, 8, 10, 12, 14, 16, 18, 20, 22, 1, 3, 5, 7, 9, 11, 13, 15, 17, 19, 19 а; улица Гоголя - 2, 4, 6, 8, 10, 12, 16, 20, 22, 24, 26, 28, 30, 32, 34, 36, 1, 1 а, 3, 5, 7, 9, 11, 13, 15, 17, 19, 21, 29; улица Абая - 4, 6, 8, 10, 14, 16, 18, 20, 22, 24, 26, 28, 30, 32, 36, 38, 1, 7, 9, 11, 15, 17, 19, 21, 23, 25, 27, 29, 31, 33, 35, 35/1, 35/2, 37; улица Горького - 2, 4, 8, 12, 14, 16, 20, 22, 24, 26, 28, 30, 32, 34, 36, 40, 42, 1, 3, 5, 7, 9, 11, 13, 15, 17, 19, 23, 25, 27, 29, 31, 33, 35, 37, 39; улица Пушкина - 2, 4, 6, 10, 14, 16, 18, 20, 22, 24, 26, 28, 30, 32, 3, 5, 7, 11, 13, 15, 17, 19, 21, 23, 25, 27, 31, 33, 37, 39; улица Ленина - 1, 2, 4, 8, 9, 10, 14, 18, 20, 24, 30, 34 а, 5, 7, 11, 13, 17, 19, 21, 23, 25, 27; улица Карла Маркса - 4, 6, 8, 10, 12, 14, 16, 18, 20, 24, 1, 5, 7, 11, 13, 15, 17, 19; улица Досова - 2, 4, 6, 8, 10, 14, 16, 18, 20, 22, 1, 5, 7, 9, 11, 13, 15, 19, 21, 23; улица Чайковского - 2, 4, 8, 16, 18, 20, 1, 3, 5, 13, 15, 17, 19; улица Кирова - 2, 4, 6, 8, 12, 14, 16, 20, 22, 1, 3, 5, 5 а, 7, 9, 13, 15, 17; улица Калинина - 4, 6, 14, 16, 18, 1, 3, 9, 11, 13, 15, 17, 19, 21; улица Куйбышева - 6, 8, 10, 12, 14, 16, 1, 7, 9, 11, 13; улица Подлесная - 2, 2 а, 4, 6, 8, 12, 1, 3, 5, 9, 11; Студенческий переулок - 1, 1 а, 2, 3, 4, 5; общежитие "Юность"; детские оздоровительные центры: "Континент", "ЗвҰздный", "Лесная сказка"; село Ключевое.</w:t>
      </w:r>
    </w:p>
    <w:bookmarkStart w:name="z54" w:id="51"/>
    <w:p>
      <w:pPr>
        <w:spacing w:after="0"/>
        <w:ind w:left="0"/>
        <w:jc w:val="both"/>
      </w:pPr>
      <w:r>
        <w:rPr>
          <w:rFonts w:ascii="Times New Roman"/>
          <w:b w:val="false"/>
          <w:i w:val="false"/>
          <w:color w:val="000000"/>
          <w:sz w:val="28"/>
        </w:rPr>
        <w:t>
      Избирательный участок № 362</w:t>
      </w:r>
    </w:p>
    <w:bookmarkEnd w:id="51"/>
    <w:p>
      <w:pPr>
        <w:spacing w:after="0"/>
        <w:ind w:left="0"/>
        <w:jc w:val="both"/>
      </w:pPr>
      <w:r>
        <w:rPr>
          <w:rFonts w:ascii="Times New Roman"/>
          <w:b w:val="false"/>
          <w:i w:val="false"/>
          <w:color w:val="000000"/>
          <w:sz w:val="28"/>
        </w:rPr>
        <w:t>
      Местонахождение: Акмолинская область, Бурабайский район, село Катарколь, улица Ленина, 29, государственное учреждение "Средняя школа имени Досова отдела образования Бурабайского района".</w:t>
      </w:r>
    </w:p>
    <w:p>
      <w:pPr>
        <w:spacing w:after="0"/>
        <w:ind w:left="0"/>
        <w:jc w:val="both"/>
      </w:pPr>
      <w:r>
        <w:rPr>
          <w:rFonts w:ascii="Times New Roman"/>
          <w:b w:val="false"/>
          <w:i w:val="false"/>
          <w:color w:val="000000"/>
          <w:sz w:val="28"/>
        </w:rPr>
        <w:t>
      Границы: село Катарколь, улица Набережная - 21, 25, 27, 29, 31, 33, 35, 35 а, 39; улица Озерная - 24, 26, 28, 30, 32, 34, 36, 38, 40, 42, 44, 46, 48, 50, 21, 23, 25, 27, 29, 31, 33, 35, 37, 39, 41, 43, 45, 47, 49, 51; улица Гоголя - 38, 40, 42, 44, 46, 48, 50, 52, 54, 58, 66, 68, 70, 72, 31, 33, 35, 37, 39, 43, 45, 49, 51, 55, 57, 59, 61, 63, 65, 67, 69, 71, 73, 75, 77, 81; улица Абая - 40, 42, 44, 48, 54, 62, 64, 66, 68, 70, 72, 74, 76, 78, 80, 84, 41, 43, 45, 47, 49, 57, 59, 61, 63, 65, 67, 69, 71, 73, 75, 75 а, 77, 79, 81, 83, 85, 87, 89, 91, 97; улица Горького - 46, 48, 50, 52, 54, 56, 60, 64, 66, 70, 72, 74, 76, 78, 84, 86, 88, 41, 43, 45, 47, 49, 51, 55, 57, 61, 63, 65, 67, 71, 73, 75, 77, 79, 81, 83, 85, 87, 89, 91, 93, 95; улица Пушкина – 30 а, 34, 36, 42, 46, 51, 53, 55, 57, 59, 61, 63, 65, 67, 71, 73, 75, 77, 79, 81, 83, 85, 87, 89, 91, 99, 101; улица Ленина - 48, 50, 56, 58, 60, 64, 68, 70, 35, 37, 39, 41, 43, 45, 47, 53, 57, 59, 61, 63, 65, 67, 69; улица Карла Маркса - 30, 32, 34, 36, 38, 40, 42, 44, 46, 48, 50, 54, 56, 58, 60, 62, 64, 66, 68, 70, 23, 25, 27, 29, 33, 35, 37, 39, 41, 43, 45, 47, 49, 51, 53, 55, 57, 61, 63, 65; улица Досова - 24, 30, 32, 34, 36, 38, 40, 42, 44, 46, 48, 52, 56, 58, 60, 62, 64, 68, 25, 27, 31, 33, 35, 37, 39, 41, 43, 45, 47, 49, 51, 55, 57, 59, 61, 63, 65, 67, 69, 71, 73; улица Чайковского - 22, 24, 26, 28, 30, 32, 34, 36, 38, 40, 42, 44, 50, 52, 54, 56, 56 а, 58, 60, 64, 21, 23, 25, 27, 29, 31, 35, 37, 41, 43, 53, 55, 57, 59, 61, 63, 67; улица Кирова - 26, 28, 28 а, 30, 32, 36, 38, 40, 50, 54, 56, 58, 60, 62, 19, 21, 23, 25, 27, 29, 31, 33, 35, 37, 41, 43, 47, 47 а, 49, 61, 63, 65, 67; улица Калинина - 20, 22, 24, 26, 28, 32, 38, 40, 42, 44, 50, 52, 54, 56, 60, 62, 64, 23, 27, 29, 31, 33, 35, 37, 39, 43, 47, 49, 51, 53, 57, 63; улица Куйбышева - 20, 22, 24, 30, 34, 38, 40, 42, 44, 46, 52, 17, 21, 25, 33, 37, 39, 41, 43, 45, 47, 49, 51, 53, 53 а, 55, 57; улица Подлесная - 14, 32, 42, 46, 50, 13, 15, 17, 21, 27, 29, 33, 37, 39, 41, 45; Приозерное лесничество - 1, 2, 3, 4, 5; базы отдыха: "Спутник", "Чайка"; село Вишневое.</w:t>
      </w:r>
    </w:p>
    <w:bookmarkStart w:name="z55" w:id="52"/>
    <w:p>
      <w:pPr>
        <w:spacing w:after="0"/>
        <w:ind w:left="0"/>
        <w:jc w:val="both"/>
      </w:pPr>
      <w:r>
        <w:rPr>
          <w:rFonts w:ascii="Times New Roman"/>
          <w:b w:val="false"/>
          <w:i w:val="false"/>
          <w:color w:val="000000"/>
          <w:sz w:val="28"/>
        </w:rPr>
        <w:t>
      Избирательный участок № 363</w:t>
      </w:r>
    </w:p>
    <w:bookmarkEnd w:id="52"/>
    <w:p>
      <w:pPr>
        <w:spacing w:after="0"/>
        <w:ind w:left="0"/>
        <w:jc w:val="both"/>
      </w:pPr>
      <w:r>
        <w:rPr>
          <w:rFonts w:ascii="Times New Roman"/>
          <w:b w:val="false"/>
          <w:i w:val="false"/>
          <w:color w:val="000000"/>
          <w:sz w:val="28"/>
        </w:rPr>
        <w:t>
      Местонахождение: Акмолинская область, Бурабайский район, село Сосновка, улица Мектеп, 10/2, государственное учреждение "Сосновская начальная школа отдела образования Бурабайского района".</w:t>
      </w:r>
    </w:p>
    <w:p>
      <w:pPr>
        <w:spacing w:after="0"/>
        <w:ind w:left="0"/>
        <w:jc w:val="both"/>
      </w:pPr>
      <w:r>
        <w:rPr>
          <w:rFonts w:ascii="Times New Roman"/>
          <w:b w:val="false"/>
          <w:i w:val="false"/>
          <w:color w:val="000000"/>
          <w:sz w:val="28"/>
        </w:rPr>
        <w:t>
      Границы: село Сосновка.</w:t>
      </w:r>
    </w:p>
    <w:bookmarkStart w:name="z56" w:id="53"/>
    <w:p>
      <w:pPr>
        <w:spacing w:after="0"/>
        <w:ind w:left="0"/>
        <w:jc w:val="both"/>
      </w:pPr>
      <w:r>
        <w:rPr>
          <w:rFonts w:ascii="Times New Roman"/>
          <w:b w:val="false"/>
          <w:i w:val="false"/>
          <w:color w:val="000000"/>
          <w:sz w:val="28"/>
        </w:rPr>
        <w:t>
      Избирательный участок № 364</w:t>
      </w:r>
    </w:p>
    <w:bookmarkEnd w:id="53"/>
    <w:p>
      <w:pPr>
        <w:spacing w:after="0"/>
        <w:ind w:left="0"/>
        <w:jc w:val="both"/>
      </w:pPr>
      <w:r>
        <w:rPr>
          <w:rFonts w:ascii="Times New Roman"/>
          <w:b w:val="false"/>
          <w:i w:val="false"/>
          <w:color w:val="000000"/>
          <w:sz w:val="28"/>
        </w:rPr>
        <w:t>
      Местонахождение: Акмолинская область, Бурабайский район, село Катарколь, филиал акционерного общества "Қазақстан Темір Жолы" Грузовые перевозки" "Санаторий - профилакторий имени Сакена Сейфуллина".</w:t>
      </w:r>
    </w:p>
    <w:p>
      <w:pPr>
        <w:spacing w:after="0"/>
        <w:ind w:left="0"/>
        <w:jc w:val="both"/>
      </w:pPr>
      <w:r>
        <w:rPr>
          <w:rFonts w:ascii="Times New Roman"/>
          <w:b w:val="false"/>
          <w:i w:val="false"/>
          <w:color w:val="000000"/>
          <w:sz w:val="28"/>
        </w:rPr>
        <w:t>
      Границы: "Санаторий - профилакторий имени Сакена Сейфуллина"; оздоровительный центр "Самал"; учебный центр филиала Акционерного общества "Энерго-информ "КИГОК"; детско-оздоровительный санаторий "Жезказганец"; санаторий-профилакторий "Приозерный".</w:t>
      </w:r>
    </w:p>
    <w:bookmarkStart w:name="z57" w:id="54"/>
    <w:p>
      <w:pPr>
        <w:spacing w:after="0"/>
        <w:ind w:left="0"/>
        <w:jc w:val="both"/>
      </w:pPr>
      <w:r>
        <w:rPr>
          <w:rFonts w:ascii="Times New Roman"/>
          <w:b w:val="false"/>
          <w:i w:val="false"/>
          <w:color w:val="000000"/>
          <w:sz w:val="28"/>
        </w:rPr>
        <w:t>
      Избирательный участок № 365</w:t>
      </w:r>
    </w:p>
    <w:bookmarkEnd w:id="54"/>
    <w:p>
      <w:pPr>
        <w:spacing w:after="0"/>
        <w:ind w:left="0"/>
        <w:jc w:val="both"/>
      </w:pPr>
      <w:r>
        <w:rPr>
          <w:rFonts w:ascii="Times New Roman"/>
          <w:b w:val="false"/>
          <w:i w:val="false"/>
          <w:color w:val="000000"/>
          <w:sz w:val="28"/>
        </w:rPr>
        <w:t>
      Местонахождение: Акмолинская область, Бурабайский район, село Кенесары, улица Мектеп, 52 Б, государственное учреждение "Средняя школа имени Сатпаева отдела образования Бурабайского района".</w:t>
      </w:r>
    </w:p>
    <w:p>
      <w:pPr>
        <w:spacing w:after="0"/>
        <w:ind w:left="0"/>
        <w:jc w:val="both"/>
      </w:pPr>
      <w:r>
        <w:rPr>
          <w:rFonts w:ascii="Times New Roman"/>
          <w:b w:val="false"/>
          <w:i w:val="false"/>
          <w:color w:val="000000"/>
          <w:sz w:val="28"/>
        </w:rPr>
        <w:t>
      Границы: село Кенесары.</w:t>
      </w:r>
    </w:p>
    <w:bookmarkStart w:name="z58" w:id="55"/>
    <w:p>
      <w:pPr>
        <w:spacing w:after="0"/>
        <w:ind w:left="0"/>
        <w:jc w:val="both"/>
      </w:pPr>
      <w:r>
        <w:rPr>
          <w:rFonts w:ascii="Times New Roman"/>
          <w:b w:val="false"/>
          <w:i w:val="false"/>
          <w:color w:val="000000"/>
          <w:sz w:val="28"/>
        </w:rPr>
        <w:t>
      Избирательный участок № 366</w:t>
      </w:r>
    </w:p>
    <w:bookmarkEnd w:id="55"/>
    <w:p>
      <w:pPr>
        <w:spacing w:after="0"/>
        <w:ind w:left="0"/>
        <w:jc w:val="both"/>
      </w:pPr>
      <w:r>
        <w:rPr>
          <w:rFonts w:ascii="Times New Roman"/>
          <w:b w:val="false"/>
          <w:i w:val="false"/>
          <w:color w:val="000000"/>
          <w:sz w:val="28"/>
        </w:rPr>
        <w:t>
      Местонахождение: Акмолинская область, Бурабайский район, село Баянбай, улица Целинная, 1 А, государственное учреждение "Средняя школа аула Баянбай отдела образования Бурабайского района".</w:t>
      </w:r>
    </w:p>
    <w:p>
      <w:pPr>
        <w:spacing w:after="0"/>
        <w:ind w:left="0"/>
        <w:jc w:val="both"/>
      </w:pPr>
      <w:r>
        <w:rPr>
          <w:rFonts w:ascii="Times New Roman"/>
          <w:b w:val="false"/>
          <w:i w:val="false"/>
          <w:color w:val="000000"/>
          <w:sz w:val="28"/>
        </w:rPr>
        <w:t>
      Границы: село Баянбай.</w:t>
      </w:r>
    </w:p>
    <w:bookmarkStart w:name="z59" w:id="56"/>
    <w:p>
      <w:pPr>
        <w:spacing w:after="0"/>
        <w:ind w:left="0"/>
        <w:jc w:val="both"/>
      </w:pPr>
      <w:r>
        <w:rPr>
          <w:rFonts w:ascii="Times New Roman"/>
          <w:b w:val="false"/>
          <w:i w:val="false"/>
          <w:color w:val="000000"/>
          <w:sz w:val="28"/>
        </w:rPr>
        <w:t>
      Избирательный участок № 367</w:t>
      </w:r>
    </w:p>
    <w:bookmarkEnd w:id="56"/>
    <w:p>
      <w:pPr>
        <w:spacing w:after="0"/>
        <w:ind w:left="0"/>
        <w:jc w:val="both"/>
      </w:pPr>
      <w:r>
        <w:rPr>
          <w:rFonts w:ascii="Times New Roman"/>
          <w:b w:val="false"/>
          <w:i w:val="false"/>
          <w:color w:val="000000"/>
          <w:sz w:val="28"/>
        </w:rPr>
        <w:t>
      Местонахождение: Акмолинская область, Бурабайский район, село Брусиловка, улица Школьная, 16 А, здание сельского клуба государственного коммунального казенного предприятия "Районный Дом культуры" при отделе культуры и развития языков Бурабайского района".</w:t>
      </w:r>
    </w:p>
    <w:p>
      <w:pPr>
        <w:spacing w:after="0"/>
        <w:ind w:left="0"/>
        <w:jc w:val="both"/>
      </w:pPr>
      <w:r>
        <w:rPr>
          <w:rFonts w:ascii="Times New Roman"/>
          <w:b w:val="false"/>
          <w:i w:val="false"/>
          <w:color w:val="000000"/>
          <w:sz w:val="28"/>
        </w:rPr>
        <w:t>
      Границы: село Брусиловка.</w:t>
      </w:r>
    </w:p>
    <w:bookmarkStart w:name="z60" w:id="57"/>
    <w:p>
      <w:pPr>
        <w:spacing w:after="0"/>
        <w:ind w:left="0"/>
        <w:jc w:val="both"/>
      </w:pPr>
      <w:r>
        <w:rPr>
          <w:rFonts w:ascii="Times New Roman"/>
          <w:b w:val="false"/>
          <w:i w:val="false"/>
          <w:color w:val="000000"/>
          <w:sz w:val="28"/>
        </w:rPr>
        <w:t>
      Избирательный участок № 368</w:t>
      </w:r>
    </w:p>
    <w:bookmarkEnd w:id="57"/>
    <w:p>
      <w:pPr>
        <w:spacing w:after="0"/>
        <w:ind w:left="0"/>
        <w:jc w:val="both"/>
      </w:pPr>
      <w:r>
        <w:rPr>
          <w:rFonts w:ascii="Times New Roman"/>
          <w:b w:val="false"/>
          <w:i w:val="false"/>
          <w:color w:val="000000"/>
          <w:sz w:val="28"/>
        </w:rPr>
        <w:t>
      Местонахождение: Акмолинская область, Бурабайский район, село Наурызбай батыра, улица Шокана Уалиханова, 4, государственное учреждение "Средняя школа имени Наурызбай батыра отдела образования Бурабайского района".</w:t>
      </w:r>
    </w:p>
    <w:p>
      <w:pPr>
        <w:spacing w:after="0"/>
        <w:ind w:left="0"/>
        <w:jc w:val="both"/>
      </w:pPr>
      <w:r>
        <w:rPr>
          <w:rFonts w:ascii="Times New Roman"/>
          <w:b w:val="false"/>
          <w:i w:val="false"/>
          <w:color w:val="000000"/>
          <w:sz w:val="28"/>
        </w:rPr>
        <w:t>
      Границы: село Наурызбай батыра.</w:t>
      </w:r>
    </w:p>
    <w:bookmarkStart w:name="z61" w:id="58"/>
    <w:p>
      <w:pPr>
        <w:spacing w:after="0"/>
        <w:ind w:left="0"/>
        <w:jc w:val="both"/>
      </w:pPr>
      <w:r>
        <w:rPr>
          <w:rFonts w:ascii="Times New Roman"/>
          <w:b w:val="false"/>
          <w:i w:val="false"/>
          <w:color w:val="000000"/>
          <w:sz w:val="28"/>
        </w:rPr>
        <w:t>
      Избирательный участок № 369</w:t>
      </w:r>
    </w:p>
    <w:bookmarkEnd w:id="58"/>
    <w:p>
      <w:pPr>
        <w:spacing w:after="0"/>
        <w:ind w:left="0"/>
        <w:jc w:val="both"/>
      </w:pPr>
      <w:r>
        <w:rPr>
          <w:rFonts w:ascii="Times New Roman"/>
          <w:b w:val="false"/>
          <w:i w:val="false"/>
          <w:color w:val="000000"/>
          <w:sz w:val="28"/>
        </w:rPr>
        <w:t>
      Местонахождение: Акмолинская область, Бурабайский район, село Урумкай, улица Ленина, 1 Б, дом культуры села Урумкай.</w:t>
      </w:r>
    </w:p>
    <w:p>
      <w:pPr>
        <w:spacing w:after="0"/>
        <w:ind w:left="0"/>
        <w:jc w:val="both"/>
      </w:pPr>
      <w:r>
        <w:rPr>
          <w:rFonts w:ascii="Times New Roman"/>
          <w:b w:val="false"/>
          <w:i w:val="false"/>
          <w:color w:val="000000"/>
          <w:sz w:val="28"/>
        </w:rPr>
        <w:t>
      Границы: село Урумкай, село Кульстан.</w:t>
      </w:r>
    </w:p>
    <w:bookmarkStart w:name="z62" w:id="59"/>
    <w:p>
      <w:pPr>
        <w:spacing w:after="0"/>
        <w:ind w:left="0"/>
        <w:jc w:val="both"/>
      </w:pPr>
      <w:r>
        <w:rPr>
          <w:rFonts w:ascii="Times New Roman"/>
          <w:b w:val="false"/>
          <w:i w:val="false"/>
          <w:color w:val="000000"/>
          <w:sz w:val="28"/>
        </w:rPr>
        <w:t>
      Избирательный участок № 370</w:t>
      </w:r>
    </w:p>
    <w:bookmarkEnd w:id="59"/>
    <w:p>
      <w:pPr>
        <w:spacing w:after="0"/>
        <w:ind w:left="0"/>
        <w:jc w:val="both"/>
      </w:pPr>
      <w:r>
        <w:rPr>
          <w:rFonts w:ascii="Times New Roman"/>
          <w:b w:val="false"/>
          <w:i w:val="false"/>
          <w:color w:val="000000"/>
          <w:sz w:val="28"/>
        </w:rPr>
        <w:t>
      Местонахождение: Акмолинская область, Бурабайский район, село Карашилик, улица Школьная, 1 Б, государственное учреждение "Карашиликская средняя школа отдела образования Бурабайского района".</w:t>
      </w:r>
    </w:p>
    <w:p>
      <w:pPr>
        <w:spacing w:after="0"/>
        <w:ind w:left="0"/>
        <w:jc w:val="both"/>
      </w:pPr>
      <w:r>
        <w:rPr>
          <w:rFonts w:ascii="Times New Roman"/>
          <w:b w:val="false"/>
          <w:i w:val="false"/>
          <w:color w:val="000000"/>
          <w:sz w:val="28"/>
        </w:rPr>
        <w:t>
      Границы: село Карашилик.</w:t>
      </w:r>
    </w:p>
    <w:bookmarkStart w:name="z63" w:id="60"/>
    <w:p>
      <w:pPr>
        <w:spacing w:after="0"/>
        <w:ind w:left="0"/>
        <w:jc w:val="both"/>
      </w:pPr>
      <w:r>
        <w:rPr>
          <w:rFonts w:ascii="Times New Roman"/>
          <w:b w:val="false"/>
          <w:i w:val="false"/>
          <w:color w:val="000000"/>
          <w:sz w:val="28"/>
        </w:rPr>
        <w:t>
      Избирательный участок № 371</w:t>
      </w:r>
    </w:p>
    <w:bookmarkEnd w:id="60"/>
    <w:p>
      <w:pPr>
        <w:spacing w:after="0"/>
        <w:ind w:left="0"/>
        <w:jc w:val="both"/>
      </w:pPr>
      <w:r>
        <w:rPr>
          <w:rFonts w:ascii="Times New Roman"/>
          <w:b w:val="false"/>
          <w:i w:val="false"/>
          <w:color w:val="000000"/>
          <w:sz w:val="28"/>
        </w:rPr>
        <w:t>
      Местонахождение: Акмолинская область, Бурабайский район, село Дмитриевка, улица Ленина, 36 А, государственное учреждение "Дмитриевская основная школа отдела образования Бурабайского района".</w:t>
      </w:r>
    </w:p>
    <w:p>
      <w:pPr>
        <w:spacing w:after="0"/>
        <w:ind w:left="0"/>
        <w:jc w:val="both"/>
      </w:pPr>
      <w:r>
        <w:rPr>
          <w:rFonts w:ascii="Times New Roman"/>
          <w:b w:val="false"/>
          <w:i w:val="false"/>
          <w:color w:val="000000"/>
          <w:sz w:val="28"/>
        </w:rPr>
        <w:t>
      Границы: село Дмитриевка.</w:t>
      </w:r>
    </w:p>
    <w:bookmarkStart w:name="z64" w:id="61"/>
    <w:p>
      <w:pPr>
        <w:spacing w:after="0"/>
        <w:ind w:left="0"/>
        <w:jc w:val="both"/>
      </w:pPr>
      <w:r>
        <w:rPr>
          <w:rFonts w:ascii="Times New Roman"/>
          <w:b w:val="false"/>
          <w:i w:val="false"/>
          <w:color w:val="000000"/>
          <w:sz w:val="28"/>
        </w:rPr>
        <w:t>
      Избирательный участок № 372</w:t>
      </w:r>
    </w:p>
    <w:bookmarkEnd w:id="61"/>
    <w:p>
      <w:pPr>
        <w:spacing w:after="0"/>
        <w:ind w:left="0"/>
        <w:jc w:val="both"/>
      </w:pPr>
      <w:r>
        <w:rPr>
          <w:rFonts w:ascii="Times New Roman"/>
          <w:b w:val="false"/>
          <w:i w:val="false"/>
          <w:color w:val="000000"/>
          <w:sz w:val="28"/>
        </w:rPr>
        <w:t>
      Местонахождение: Акмолинская область, Бурабайский район, село Корнекты, улица Гагарина, 18 Б, государственное учреждение "Курнектинская начальная школа отдела образования Бурабайского района".</w:t>
      </w:r>
    </w:p>
    <w:p>
      <w:pPr>
        <w:spacing w:after="0"/>
        <w:ind w:left="0"/>
        <w:jc w:val="both"/>
      </w:pPr>
      <w:r>
        <w:rPr>
          <w:rFonts w:ascii="Times New Roman"/>
          <w:b w:val="false"/>
          <w:i w:val="false"/>
          <w:color w:val="000000"/>
          <w:sz w:val="28"/>
        </w:rPr>
        <w:t>
      Границы: село Корнекты.</w:t>
      </w:r>
    </w:p>
    <w:bookmarkStart w:name="z65" w:id="62"/>
    <w:p>
      <w:pPr>
        <w:spacing w:after="0"/>
        <w:ind w:left="0"/>
        <w:jc w:val="both"/>
      </w:pPr>
      <w:r>
        <w:rPr>
          <w:rFonts w:ascii="Times New Roman"/>
          <w:b w:val="false"/>
          <w:i w:val="false"/>
          <w:color w:val="000000"/>
          <w:sz w:val="28"/>
        </w:rPr>
        <w:t>
      Избирательный участок № 373</w:t>
      </w:r>
    </w:p>
    <w:bookmarkEnd w:id="62"/>
    <w:p>
      <w:pPr>
        <w:spacing w:after="0"/>
        <w:ind w:left="0"/>
        <w:jc w:val="both"/>
      </w:pPr>
      <w:r>
        <w:rPr>
          <w:rFonts w:ascii="Times New Roman"/>
          <w:b w:val="false"/>
          <w:i w:val="false"/>
          <w:color w:val="000000"/>
          <w:sz w:val="28"/>
        </w:rPr>
        <w:t>
      Местонахождение: Акмолинская область, Бурабайский район, село Киндиккарагай, улица Орталык, 3 А, коммунальное государственное учреждение "Основная школа села Киндыккарагай отдела образования Бурабайского района".</w:t>
      </w:r>
    </w:p>
    <w:p>
      <w:pPr>
        <w:spacing w:after="0"/>
        <w:ind w:left="0"/>
        <w:jc w:val="both"/>
      </w:pPr>
      <w:r>
        <w:rPr>
          <w:rFonts w:ascii="Times New Roman"/>
          <w:b w:val="false"/>
          <w:i w:val="false"/>
          <w:color w:val="000000"/>
          <w:sz w:val="28"/>
        </w:rPr>
        <w:t>
      Границы: село Киндиккарагай, село Ынталы.</w:t>
      </w:r>
    </w:p>
    <w:bookmarkStart w:name="z66" w:id="63"/>
    <w:p>
      <w:pPr>
        <w:spacing w:after="0"/>
        <w:ind w:left="0"/>
        <w:jc w:val="both"/>
      </w:pPr>
      <w:r>
        <w:rPr>
          <w:rFonts w:ascii="Times New Roman"/>
          <w:b w:val="false"/>
          <w:i w:val="false"/>
          <w:color w:val="000000"/>
          <w:sz w:val="28"/>
        </w:rPr>
        <w:t>
      Избирательный участок № 374</w:t>
      </w:r>
    </w:p>
    <w:bookmarkEnd w:id="63"/>
    <w:p>
      <w:pPr>
        <w:spacing w:after="0"/>
        <w:ind w:left="0"/>
        <w:jc w:val="both"/>
      </w:pPr>
      <w:r>
        <w:rPr>
          <w:rFonts w:ascii="Times New Roman"/>
          <w:b w:val="false"/>
          <w:i w:val="false"/>
          <w:color w:val="000000"/>
          <w:sz w:val="28"/>
        </w:rPr>
        <w:t>
      Местонахождение: Акмолинская область, Бурабайский район, село Красный Кордон, улицы Степная, 28 А, коммунальное государственное учреждение "Урумкайское учреждение лесного хозяйства Управления природных ресурсов и регулирования природопользования Акмолинской области".</w:t>
      </w:r>
    </w:p>
    <w:p>
      <w:pPr>
        <w:spacing w:after="0"/>
        <w:ind w:left="0"/>
        <w:jc w:val="both"/>
      </w:pPr>
      <w:r>
        <w:rPr>
          <w:rFonts w:ascii="Times New Roman"/>
          <w:b w:val="false"/>
          <w:i w:val="false"/>
          <w:color w:val="000000"/>
          <w:sz w:val="28"/>
        </w:rPr>
        <w:t>
      Границы: село Красный Кордон.</w:t>
      </w:r>
    </w:p>
    <w:bookmarkStart w:name="z67" w:id="64"/>
    <w:p>
      <w:pPr>
        <w:spacing w:after="0"/>
        <w:ind w:left="0"/>
        <w:jc w:val="both"/>
      </w:pPr>
      <w:r>
        <w:rPr>
          <w:rFonts w:ascii="Times New Roman"/>
          <w:b w:val="false"/>
          <w:i w:val="false"/>
          <w:color w:val="000000"/>
          <w:sz w:val="28"/>
        </w:rPr>
        <w:t>
      Избирательный участок № 375</w:t>
      </w:r>
    </w:p>
    <w:bookmarkEnd w:id="64"/>
    <w:p>
      <w:pPr>
        <w:spacing w:after="0"/>
        <w:ind w:left="0"/>
        <w:jc w:val="both"/>
      </w:pPr>
      <w:r>
        <w:rPr>
          <w:rFonts w:ascii="Times New Roman"/>
          <w:b w:val="false"/>
          <w:i w:val="false"/>
          <w:color w:val="000000"/>
          <w:sz w:val="28"/>
        </w:rPr>
        <w:t>
      Местонахождение: Акмолинская область, Бурабайский район, село Успеноюрьевка, улица Мира, 4, государственное учреждение "Успеноюрьевская средняя школа отдела образования Бурабайского района".</w:t>
      </w:r>
    </w:p>
    <w:p>
      <w:pPr>
        <w:spacing w:after="0"/>
        <w:ind w:left="0"/>
        <w:jc w:val="both"/>
      </w:pPr>
      <w:r>
        <w:rPr>
          <w:rFonts w:ascii="Times New Roman"/>
          <w:b w:val="false"/>
          <w:i w:val="false"/>
          <w:color w:val="000000"/>
          <w:sz w:val="28"/>
        </w:rPr>
        <w:t>
      Границы: село Успеноюрьевка, село Клинцы, село Карагай, село Ульгиалган.</w:t>
      </w:r>
    </w:p>
    <w:bookmarkStart w:name="z68" w:id="65"/>
    <w:p>
      <w:pPr>
        <w:spacing w:after="0"/>
        <w:ind w:left="0"/>
        <w:jc w:val="both"/>
      </w:pPr>
      <w:r>
        <w:rPr>
          <w:rFonts w:ascii="Times New Roman"/>
          <w:b w:val="false"/>
          <w:i w:val="false"/>
          <w:color w:val="000000"/>
          <w:sz w:val="28"/>
        </w:rPr>
        <w:t>
      Избирательный участок № 376</w:t>
      </w:r>
    </w:p>
    <w:bookmarkEnd w:id="65"/>
    <w:p>
      <w:pPr>
        <w:spacing w:after="0"/>
        <w:ind w:left="0"/>
        <w:jc w:val="both"/>
      </w:pPr>
      <w:r>
        <w:rPr>
          <w:rFonts w:ascii="Times New Roman"/>
          <w:b w:val="false"/>
          <w:i w:val="false"/>
          <w:color w:val="000000"/>
          <w:sz w:val="28"/>
        </w:rPr>
        <w:t>
      Местонахождение: Акмолинская область, Бурабайский район, село Николаевка, улица Куницы, 21, государственное учреждение "Николаевская средняя школа имени героя Советского Союза А.С. Куницы отдела образования Бурабайского района".</w:t>
      </w:r>
    </w:p>
    <w:p>
      <w:pPr>
        <w:spacing w:after="0"/>
        <w:ind w:left="0"/>
        <w:jc w:val="both"/>
      </w:pPr>
      <w:r>
        <w:rPr>
          <w:rFonts w:ascii="Times New Roman"/>
          <w:b w:val="false"/>
          <w:i w:val="false"/>
          <w:color w:val="000000"/>
          <w:sz w:val="28"/>
        </w:rPr>
        <w:t>
      Границы: село Николаевка.</w:t>
      </w:r>
    </w:p>
    <w:bookmarkStart w:name="z69" w:id="66"/>
    <w:p>
      <w:pPr>
        <w:spacing w:after="0"/>
        <w:ind w:left="0"/>
        <w:jc w:val="both"/>
      </w:pPr>
      <w:r>
        <w:rPr>
          <w:rFonts w:ascii="Times New Roman"/>
          <w:b w:val="false"/>
          <w:i w:val="false"/>
          <w:color w:val="000000"/>
          <w:sz w:val="28"/>
        </w:rPr>
        <w:t>
      Избирательный участок № 377</w:t>
      </w:r>
    </w:p>
    <w:bookmarkEnd w:id="66"/>
    <w:p>
      <w:pPr>
        <w:spacing w:after="0"/>
        <w:ind w:left="0"/>
        <w:jc w:val="both"/>
      </w:pPr>
      <w:r>
        <w:rPr>
          <w:rFonts w:ascii="Times New Roman"/>
          <w:b w:val="false"/>
          <w:i w:val="false"/>
          <w:color w:val="000000"/>
          <w:sz w:val="28"/>
        </w:rPr>
        <w:t>
      Местонахождение: Акмолинская область, Бурабайский район, село Райгородок, улица Центральная, 16 Б, здание товарищества с ограниченной ответственностью "RG Gold".</w:t>
      </w:r>
    </w:p>
    <w:p>
      <w:pPr>
        <w:spacing w:after="0"/>
        <w:ind w:left="0"/>
        <w:jc w:val="both"/>
      </w:pPr>
      <w:r>
        <w:rPr>
          <w:rFonts w:ascii="Times New Roman"/>
          <w:b w:val="false"/>
          <w:i w:val="false"/>
          <w:color w:val="000000"/>
          <w:sz w:val="28"/>
        </w:rPr>
        <w:t>
      Границы: село Райгородок.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