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689a" w14:textId="2566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Бурабайского района от 7 июня 2018 года № а-6/216 "Об утверждении мест размещения нестационарных торговых объектов на территории поселка Бурабай Бурабайского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25 ноября 2019 года № а-11/534. Зарегистрировано Департаментом юстиции Акмолинской области 29 ноября 2019 года № 7534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мест размещения нестационарных торговых объектов на территории поселка Бурабай Бурабайского района Акмолинской области" от 7 июня 2018 года № а-6/216 (зарегистрировано в Реестре государственной регистрации нормативных правовых актов № 6699, опубликовано 9 июля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полиции Бурабайского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полиции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"Бурабайское районное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контроля качества и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и услуг Департамента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и безопасности товаров и услуг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Комитета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и безопасности товаров и услуг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Бурабайскому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