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7217" w14:textId="2ef7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декабря 2019 года № 6С-52/1. Зарегистрировано Департаментом юстиции Акмолинской области 8 января 2020 года № 7611.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15285299,5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2548201,2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145993,0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12562634,5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18904478,1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78454,2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99204,3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20750,1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33875,0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-3731507,8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3731507,8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Бурабайского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6С-69/5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предусмотрена субвенция, передаваемая из областного бюджета в сумме 4125965,0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предусмотрены бюджетные изъятия в сумме 151071,0 тысяч тенге, из бюджета города Щучинска.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2020 год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2020 год предусмотрены объемы субвенций, передаваемых из районного бюджета бюджетам поселка Бурабай, сельских округов, в сумме 131911,0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Бурабай 6079,0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Абылайханскому сельскому округу 12603,0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Веденовскому сельскому округу 15050,0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Зеленоборскому сельскому округу 15343,0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Златопольскому сельскому округу 13666,0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Катаркольскому сельскому округу 10182,0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Кенесаринскому сельскому округу 15303,0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15209,0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Урумкайскому сельскому округу 13361,0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Успеноюрьевскому сельскому округу 15115,0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2020 год предусмотрены целевые трансферты бюджетам города Щучинска, поселка Бурабай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2020 год в сумме 121011,9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Бурабайского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6С-69/5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специалистам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Бурабайского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6С-69/5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15285299,5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2548201,2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1502918,2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1502918,2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835364,0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12562634,5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12302003,0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12302003,0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18904478,1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8139406,0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8139278,7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5924427,3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820854,4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1024155,4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700025,5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688335,4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6407266,7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3737589,6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3423442,5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2579197,1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бесперебойного теплоснабжения малых городов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443369,7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638292,8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344726,4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2459519,7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2459519,7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1760710,9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121011,9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121011,9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-3731507,8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11441430,0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8310030,0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7960422,0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11441430,0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5150736,0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4136493,0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8218149,0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3133940,0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1810541,0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1810541,0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4937875,0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4561708,0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4561708,0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9"/>
        <w:gridCol w:w="5415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8218149,0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1879712,0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827677,0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Бурабайского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6С-69/5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5"/>
        <w:gridCol w:w="3595"/>
      </w:tblGrid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11773611,1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трансфертов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8176038,0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4216366,2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1911761,8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600398,5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354856,8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 классов в школах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школьных автобусов для объектов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536686,5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"IТ школа-лицей № 11 города Щучинск Бурабайского района"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педагогам дежурных классов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499937,1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202564,1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Республике Казахстан и работодателям, оказывающим содействие в переселении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материально технической базы для дома культуры села Окжетпес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894845,3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инфраструктуры, капитальный ремонт автомобильной дороги "Бурабай-Катарколь" 0-20 километров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 города Щучинска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337925,7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(4,3 километра) в селе Кызылагаш Бурабайского района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до села Сарыбулак Бурабайского района Акмолинской области от пересечения с автодорогой Щучинск-Бурабай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на средний ремонт автомобильной дороги "Щучинск-Николаевка" 0-62,8 километров (62,8 километра)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94049,5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831469,6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и недвижимого имущества для государственных надобностей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Щучинска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149087,5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поселка Бурабай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и села Окжетпес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высоковольтной линии - 10 киловатт Боровской сельскохозяйственный техникум - Зеленый Бор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проекта детальной планировки на площади 50 гектар в поселке Бурабай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проекта детальной планировки города Щучинска на площади 200 гектар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3959671,8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3785413,6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Акмолинской области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города Щучинска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849083,0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Щучинска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Щучинска (4 очередь), (93,08 километр)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Катаркольского канализационного коллектора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в поселке Бурабай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С.Сейфуллина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Амангельды, Канай Би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Мичурина, Морозова, Уалиханова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Трудовая, Коммунистическая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тепловых сетей в поселке Бурабай Бурабайского района, II-очередь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(замена совмещенной кровли на чердачную) государственного учреждения "Средняя школа имени Абылайхана" в селе Кызылагаш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водопроводных сетей в микрорайоне "Заречный" города Щучинска Бурабайского района Акмолинской области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индивидуального жилищного строительства села Зеленый Бор Бурабайского района Акмолинской области. Водопровод.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и благоустройство к пятиэтажному 45-ти квартирному жилому дому по адресу: Акмолинская область, город Щучинск, улица Ботаническая, участок №8 Д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заключением экспертизы, реконструкция водопроводных сетей в селе Наурызбай батыра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пятиэтажного 60 квартирного жилого дома по адресу микрорайон "Заречный" 1-я линия, участок 101Б, город Щучинск, Акмолинской области"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экспертизы проекта "Строительство пятиэтажного 50 квартирного жилого дома по адресу улица Канай Би (позиция №3), город Щучинск, Акмолинской области"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1), город Щучинск, Акмолинской области"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2), город Щучинск, Акмолинской области"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3), город Щучинск, Акмолинской области"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развития дорожной-сети поселка Бурабай (III очередь). Автомобильные дороги. Улица 1-линия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(Строительство и реконструкция) развития дорожной сети поселка Бурабай, по улице Жумабаева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подъездной дороги к школе на 800 мест в микрорайоне Горный города Щучинска Бурабайского района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учреждения на праве хозяйственного ведения "Бурабай Су Арнасы"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учреждения на праве хозяйственного ведения "Бурабай Тазалык"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ограждения мусульманского и православного кладбища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3597573,1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1092424,2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478292,8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614131,4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1376422,6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1318888,3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Бурабайского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6С-69/5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1"/>
        <w:gridCol w:w="4209"/>
      </w:tblGrid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550941,9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493407,6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347281,9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поселка Бурабай и села Окжетпес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километр) в селе Кызылагаш Бурабайского района в рамках проекта "Ауыл-Ел бесігі"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километр) в селе Кызылагаш Бурабайского района в рамках проекта "Ауыл-Ел бесігі"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94325,9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текущего ремонта объектов водоснабжения в селе Карашилик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90425,9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текущее содержание дорог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90425,9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2659,4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приобретение спецтехники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67636,0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67636,0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внутрипоселковых дорог поселка Бурабай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