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e0731" w14:textId="63e07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города Щучинска, поселка Бурабай, сельских округов Бурабайского района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25 декабря 2019 года № 6С-53/2. Зарегистрировано Департаментом юстиции Акмолинской области 10 января 2020 года № 7622.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Щучинска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605807,6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531103,1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668,5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74036,0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620231,8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-14424,2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14424,2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Бурабайского районного маслихата Акмолинской области от 04.12.2020 </w:t>
      </w:r>
      <w:r>
        <w:rPr>
          <w:rFonts w:ascii="Times New Roman"/>
          <w:b w:val="false"/>
          <w:i w:val="false"/>
          <w:color w:val="000000"/>
          <w:sz w:val="28"/>
        </w:rPr>
        <w:t>№ 6С-69/1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поселка Бурабай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2020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385219,7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35672,0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599,0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348948,7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448409,9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-63190,2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63190,2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Бурабайского районного маслихата Акмолинской области от 04.12.2020 </w:t>
      </w:r>
      <w:r>
        <w:rPr>
          <w:rFonts w:ascii="Times New Roman"/>
          <w:b w:val="false"/>
          <w:i w:val="false"/>
          <w:color w:val="000000"/>
          <w:sz w:val="28"/>
        </w:rPr>
        <w:t>№ 6С-69/1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Абылайханского сельского округа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2020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74985,2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3098,0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71887,2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76892,6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- 1907,4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1907,4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Бурабайского районного маслихата Акмолинской области от 04.12.2020 </w:t>
      </w:r>
      <w:r>
        <w:rPr>
          <w:rFonts w:ascii="Times New Roman"/>
          <w:b w:val="false"/>
          <w:i w:val="false"/>
          <w:color w:val="000000"/>
          <w:sz w:val="28"/>
        </w:rPr>
        <w:t>№ 6С-69/1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сельского округа Атамекен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2020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18227,3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3018,3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15209,0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19757,6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- 1530,3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1530,3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Бурабайского районного маслихата Акмолинской области от 04.12.2020 </w:t>
      </w:r>
      <w:r>
        <w:rPr>
          <w:rFonts w:ascii="Times New Roman"/>
          <w:b w:val="false"/>
          <w:i w:val="false"/>
          <w:color w:val="000000"/>
          <w:sz w:val="28"/>
        </w:rPr>
        <w:t>№ 6С-69/1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Веденовского сельского округа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2020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22428,3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1739,8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1260,6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19427,9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22428,3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Бурабайского районного маслихата Акмолинской области от 04.12.2020 </w:t>
      </w:r>
      <w:r>
        <w:rPr>
          <w:rFonts w:ascii="Times New Roman"/>
          <w:b w:val="false"/>
          <w:i w:val="false"/>
          <w:color w:val="000000"/>
          <w:sz w:val="28"/>
        </w:rPr>
        <w:t>№ 6С-69/1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Зеленоборского сельского округа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2020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30631,8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11045,0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19586,8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35085,1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-4453,3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4453,3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Бурабайского районного маслихата Акмолинской области от 04.12.2020 </w:t>
      </w:r>
      <w:r>
        <w:rPr>
          <w:rFonts w:ascii="Times New Roman"/>
          <w:b w:val="false"/>
          <w:i w:val="false"/>
          <w:color w:val="000000"/>
          <w:sz w:val="28"/>
        </w:rPr>
        <w:t>№ 6С-69/1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Златопольского сельского округа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2020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19357,8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5691,8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13666,0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21576,2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-2218,4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2218,4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Бурабайского районного маслихата Акмолинской области от 04.12.2020 </w:t>
      </w:r>
      <w:r>
        <w:rPr>
          <w:rFonts w:ascii="Times New Roman"/>
          <w:b w:val="false"/>
          <w:i w:val="false"/>
          <w:color w:val="000000"/>
          <w:sz w:val="28"/>
        </w:rPr>
        <w:t>№ 6С-69/1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Катаркольского сельского округа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2020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23886,0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13680,9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10182,0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24575,8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-689,8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689,8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решения Бурабайского районного маслихата Акмолинской области от 04.12.2020 </w:t>
      </w:r>
      <w:r>
        <w:rPr>
          <w:rFonts w:ascii="Times New Roman"/>
          <w:b w:val="false"/>
          <w:i w:val="false"/>
          <w:color w:val="000000"/>
          <w:sz w:val="28"/>
        </w:rPr>
        <w:t>№ 6С-69/1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Кенесаринского сельского округа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2020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21761,9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6458,9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15303,0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23414,6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-1652,7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1652,7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Бурабайского районного маслихата Акмолинской области от 04.12.2020 </w:t>
      </w:r>
      <w:r>
        <w:rPr>
          <w:rFonts w:ascii="Times New Roman"/>
          <w:b w:val="false"/>
          <w:i w:val="false"/>
          <w:color w:val="000000"/>
          <w:sz w:val="28"/>
        </w:rPr>
        <w:t>№ 6С-69/1</w:t>
      </w:r>
      <w:r>
        <w:rPr>
          <w:rFonts w:ascii="Times New Roman"/>
          <w:b w:val="false"/>
          <w:i w:val="false"/>
          <w:color w:val="ff0000"/>
          <w:sz w:val="28"/>
        </w:rPr>
        <w:t xml:space="preserve"> ( 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Урумкайского сельского округа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2020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23112,6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18947,6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24872,9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-1760,3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1760,3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– в редакции решения Бурабайского районного маслихата Акмолинской области от 04.12.2020 </w:t>
      </w:r>
      <w:r>
        <w:rPr>
          <w:rFonts w:ascii="Times New Roman"/>
          <w:b w:val="false"/>
          <w:i w:val="false"/>
          <w:color w:val="000000"/>
          <w:sz w:val="28"/>
        </w:rPr>
        <w:t>№ 6С-69/1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Успеноюрьевского сельского округа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2020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21679,4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3324,00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18124,4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21679,4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решения Бурабайского районного маслихата Акмолинской области от 04.12.2020 </w:t>
      </w:r>
      <w:r>
        <w:rPr>
          <w:rFonts w:ascii="Times New Roman"/>
          <w:b w:val="false"/>
          <w:i w:val="false"/>
          <w:color w:val="000000"/>
          <w:sz w:val="28"/>
        </w:rPr>
        <w:t>№ 6С-69/1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Учесть, что в бюджетах на 2020 год предусмотрены объемы субвенций, передаваемых из районного бюджета в бюджеты поселка Бурабай, сельских округов Бурабайского района в сумме 131911,0 тысяч тенге, в том числе: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Абылайханскому сельскому округу 12603,0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Атамекен 15209,0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поселку Бурабай 6079,0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Веденовскому сельскому округу 15050,0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Зеленоборскому сельскому округу 15343,0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Златопольскому сельскому округу 13666,0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Катаркольскому сельскому округу 10182,0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Кенесаринскому сельскому округу 15303,0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Урумкайскому сельскому округу 13361,0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Успеноюрьевскому сельскому округу 15115,0 тысяч тенге.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Учесть, что в бюджетах на 2020 год предусмотрены бюджетные изъятия, передаваемые в районный бюджет в сумме 151071,0 тысяч тенге, в том числе: из бюджета города Щучинска в сумме 151071,0 тысяч тенге.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Учесть в составе поступлений бюджета города Щучинска, поселка Бурабай, сельских округов Бурабайского района целевые трансферты из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LІІІ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Бурабайского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Р.Кайдаулов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Бурабайского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Бурабайского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6С-53/2</w:t>
            </w:r>
          </w:p>
        </w:tc>
      </w:tr>
    </w:tbl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Щучинска на 2020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Бурабайского районного маслихата Акмолинской области от 04.12.2020 </w:t>
      </w:r>
      <w:r>
        <w:rPr>
          <w:rFonts w:ascii="Times New Roman"/>
          <w:b w:val="false"/>
          <w:i w:val="false"/>
          <w:color w:val="ff0000"/>
          <w:sz w:val="28"/>
        </w:rPr>
        <w:t>№ 6С-69/1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908"/>
        <w:gridCol w:w="585"/>
        <w:gridCol w:w="7528"/>
        <w:gridCol w:w="26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605807,6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531103,1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307819,1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307819,1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217476,0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12481,0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64712,0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140283,0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74036,0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74036,0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3788"/>
        <w:gridCol w:w="37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620231,8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223839,4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223839,4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103913,8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119925,6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75312,8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75312,8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44545,8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60948,6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60948,6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60948,6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260131,0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260131,0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260131,0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151071,0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109048,0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-14424,2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6С-53/2</w:t>
            </w:r>
          </w:p>
        </w:tc>
      </w:tr>
    </w:tbl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Щучинска на 2021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908"/>
        <w:gridCol w:w="585"/>
        <w:gridCol w:w="7528"/>
        <w:gridCol w:w="26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507735,0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503960,0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182334,0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182334,0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315528,0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13448,0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68069,0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234011,0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3626"/>
        <w:gridCol w:w="38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507735,0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349608,0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349608,0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349608,0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6С-53/2</w:t>
            </w:r>
          </w:p>
        </w:tc>
      </w:tr>
    </w:tbl>
    <w:bookmarkStart w:name="z2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Щучинска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908"/>
        <w:gridCol w:w="585"/>
        <w:gridCol w:w="7528"/>
        <w:gridCol w:w="26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534294,0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530330,0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187707,0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187707,0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336220,0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14492,0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70743,0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250985,0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3626"/>
        <w:gridCol w:w="38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534294,0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376167,0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376167,0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376167,0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6С-53/2</w:t>
            </w:r>
          </w:p>
        </w:tc>
      </w:tr>
    </w:tbl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Бурабай на 2020 год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Бурабайского районного маслихата Акмолинской области от 04.12.2020 </w:t>
      </w:r>
      <w:r>
        <w:rPr>
          <w:rFonts w:ascii="Times New Roman"/>
          <w:b w:val="false"/>
          <w:i w:val="false"/>
          <w:color w:val="ff0000"/>
          <w:sz w:val="28"/>
        </w:rPr>
        <w:t>№ 6С-69/1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908"/>
        <w:gridCol w:w="585"/>
        <w:gridCol w:w="7528"/>
        <w:gridCol w:w="26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385219,7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35672,0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17055,0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17055,0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17682,0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348948,7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348948,7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348948,7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3626"/>
        <w:gridCol w:w="38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448409,9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25180,4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25180,4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25180,4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360190,6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360190,6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8717,6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347826,4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62917,6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62917,6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62917,6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(недиспользованных) целевых трансфертов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-63190,2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6С-53/2</w:t>
            </w:r>
          </w:p>
        </w:tc>
      </w:tr>
    </w:tbl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Бурабай на 2021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7732"/>
        <w:gridCol w:w="24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31827,0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19713,0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6С-53/2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Бурабай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7732"/>
        <w:gridCol w:w="24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29399,0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21067,0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6С-53/2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Абылайханского сельского округа на 2020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Бурабайского районного маслихата Акмолинской области от 04.12.2020 </w:t>
      </w:r>
      <w:r>
        <w:rPr>
          <w:rFonts w:ascii="Times New Roman"/>
          <w:b w:val="false"/>
          <w:i w:val="false"/>
          <w:color w:val="ff0000"/>
          <w:sz w:val="28"/>
        </w:rPr>
        <w:t>№ 6С-69/1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74985,2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71887,2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71887,2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651"/>
        <w:gridCol w:w="1651"/>
        <w:gridCol w:w="4613"/>
        <w:gridCol w:w="3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76892,6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14322,4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14322,4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14322,4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57555,3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57555,3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по социальной и инженерной инфраструктуре в сельских населенных пунктах в рамках проекта "Ауыл-Ел бесігі" 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57555,3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-1907,4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6С-53/2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Абылайханского сельского округа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7732"/>
        <w:gridCol w:w="24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15701,0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6С-53/2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Абылайханского сельского округа на 2022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7732"/>
        <w:gridCol w:w="24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15701,0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6С-53/2</w:t>
            </w:r>
          </w:p>
        </w:tc>
      </w:tr>
    </w:tbl>
    <w:bookmarkStart w:name="z3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Атамекен на 2020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Бурабайского районного маслихата Акмолинской области от 04.12.2020 </w:t>
      </w:r>
      <w:r>
        <w:rPr>
          <w:rFonts w:ascii="Times New Roman"/>
          <w:b w:val="false"/>
          <w:i w:val="false"/>
          <w:color w:val="ff0000"/>
          <w:sz w:val="28"/>
        </w:rPr>
        <w:t>№ 6С-69/1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465"/>
        <w:gridCol w:w="3269"/>
        <w:gridCol w:w="46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18227,3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19757,6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14435,6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14435,6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14435,6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-1530,3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6С-53/2</w:t>
            </w:r>
          </w:p>
        </w:tc>
      </w:tr>
    </w:tbl>
    <w:bookmarkStart w:name="z3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Атамекен на 2021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1001"/>
        <w:gridCol w:w="645"/>
        <w:gridCol w:w="7399"/>
        <w:gridCol w:w="26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17238,0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12971,0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12971,0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6С-53/2</w:t>
            </w:r>
          </w:p>
        </w:tc>
      </w:tr>
    </w:tbl>
    <w:bookmarkStart w:name="z4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Атамекен на 2022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7732"/>
        <w:gridCol w:w="24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6С-53/2</w:t>
            </w:r>
          </w:p>
        </w:tc>
      </w:tr>
    </w:tbl>
    <w:bookmarkStart w:name="z4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Веденовского сельского округа на 2020 год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Бурабайского районного маслихата Акмолинской области от 04.12.2020 </w:t>
      </w:r>
      <w:r>
        <w:rPr>
          <w:rFonts w:ascii="Times New Roman"/>
          <w:b w:val="false"/>
          <w:i w:val="false"/>
          <w:color w:val="ff0000"/>
          <w:sz w:val="28"/>
        </w:rPr>
        <w:t>№ 6С-69/1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22428,3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19427,9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19427,9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22428,3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15190,1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15190,1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14840,1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6С-53/2</w:t>
            </w:r>
          </w:p>
        </w:tc>
      </w:tr>
    </w:tbl>
    <w:bookmarkStart w:name="z4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Веденовского сельского округа на 2021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7732"/>
        <w:gridCol w:w="24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13529,0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13529,0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6С-53/2</w:t>
            </w:r>
          </w:p>
        </w:tc>
      </w:tr>
    </w:tbl>
    <w:bookmarkStart w:name="z4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Веденовского сельского округа на 2022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7732"/>
        <w:gridCol w:w="24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6С-53/2</w:t>
            </w:r>
          </w:p>
        </w:tc>
      </w:tr>
    </w:tbl>
    <w:bookmarkStart w:name="z4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Зеленоборского сельского округа на 2020 год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Бурабайского районного маслихата Акмолинской области от 04.12.2020 </w:t>
      </w:r>
      <w:r>
        <w:rPr>
          <w:rFonts w:ascii="Times New Roman"/>
          <w:b w:val="false"/>
          <w:i w:val="false"/>
          <w:color w:val="ff0000"/>
          <w:sz w:val="28"/>
        </w:rPr>
        <w:t>№ 6С-69/1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30631,8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7815,2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19586,8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19586,8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35085,1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8102,8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7802,8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7802,8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-4453,3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6С-53/2</w:t>
            </w:r>
          </w:p>
        </w:tc>
      </w:tr>
    </w:tbl>
    <w:bookmarkStart w:name="z5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Зеленоборского сельского округа на 2021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7732"/>
        <w:gridCol w:w="24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24954,0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6С-53/2</w:t>
            </w:r>
          </w:p>
        </w:tc>
      </w:tr>
    </w:tbl>
    <w:bookmarkStart w:name="z5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Зеленоборского сельского округа на 2022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7732"/>
        <w:gridCol w:w="24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24954,0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15611,0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15611,0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8759,0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8759,0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6С-53/2</w:t>
            </w:r>
          </w:p>
        </w:tc>
      </w:tr>
    </w:tbl>
    <w:bookmarkStart w:name="z5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Златопольского сельского округа на 2020 год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Бурабайского районного маслихата Акмолинской области от 04.12.2020 </w:t>
      </w:r>
      <w:r>
        <w:rPr>
          <w:rFonts w:ascii="Times New Roman"/>
          <w:b w:val="false"/>
          <w:i w:val="false"/>
          <w:color w:val="ff0000"/>
          <w:sz w:val="28"/>
        </w:rPr>
        <w:t>№ 6С-69/1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19357,8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5691,8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21576,2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17487,7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17487,7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17487,7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-2218,4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6С-53/2</w:t>
            </w:r>
          </w:p>
        </w:tc>
      </w:tr>
    </w:tbl>
    <w:bookmarkStart w:name="z5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Златопольского сельского округа на 2021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7732"/>
        <w:gridCol w:w="24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18134,0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9 546,0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6С-53/2</w:t>
            </w:r>
          </w:p>
        </w:tc>
      </w:tr>
    </w:tbl>
    <w:bookmarkStart w:name="z5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Златопольского сельского округа на 2022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7732"/>
        <w:gridCol w:w="24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18134,0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10889,0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10889,0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10269,0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6С-53/2</w:t>
            </w:r>
          </w:p>
        </w:tc>
      </w:tr>
    </w:tbl>
    <w:bookmarkStart w:name="z6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Катаркольского сельского округа на 2020 год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Бурабайского районного маслихата Акмолинской области от 04.12.2020 </w:t>
      </w:r>
      <w:r>
        <w:rPr>
          <w:rFonts w:ascii="Times New Roman"/>
          <w:b w:val="false"/>
          <w:i w:val="false"/>
          <w:color w:val="ff0000"/>
          <w:sz w:val="28"/>
        </w:rPr>
        <w:t>№ 6С-69/1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13680,9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12280,9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7638,9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24575,8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19179,4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19179,4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19179,4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-689,8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6С-53/2</w:t>
            </w:r>
          </w:p>
        </w:tc>
      </w:tr>
    </w:tbl>
    <w:bookmarkStart w:name="z62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Катаркольского сельского округа на 2021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7732"/>
        <w:gridCol w:w="24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20949,0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14573,0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14573,0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10161,0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6С-53/2</w:t>
            </w:r>
          </w:p>
        </w:tc>
      </w:tr>
    </w:tbl>
    <w:bookmarkStart w:name="z6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Катаркольского сельского округа на 2022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7732"/>
        <w:gridCol w:w="24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20949,0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10969,0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6С-53/2</w:t>
            </w:r>
          </w:p>
        </w:tc>
      </w:tr>
    </w:tbl>
    <w:bookmarkStart w:name="z6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Кенесаринского сельского округа на 2020 год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Бурабайского районного маслихата Акмолинской области от 04.12.2020 </w:t>
      </w:r>
      <w:r>
        <w:rPr>
          <w:rFonts w:ascii="Times New Roman"/>
          <w:b w:val="false"/>
          <w:i w:val="false"/>
          <w:color w:val="ff0000"/>
          <w:sz w:val="28"/>
        </w:rPr>
        <w:t>№ 6С-69/1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21761,9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23414,6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15458,2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15458,2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15340,4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города, районного значения, поселка, села,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-1652,7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6С-53/2</w:t>
            </w:r>
          </w:p>
        </w:tc>
      </w:tr>
    </w:tbl>
    <w:bookmarkStart w:name="z68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Кенесаринского сельского округа на 2021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7732"/>
        <w:gridCol w:w="24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11964,0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11964,0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6С-53/2</w:t>
            </w:r>
          </w:p>
        </w:tc>
      </w:tr>
    </w:tbl>
    <w:bookmarkStart w:name="z70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Кенесаринского сельского округа на 2022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7732"/>
        <w:gridCol w:w="24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6823,0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6823,0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11413,0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11413,0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6С-53/2</w:t>
            </w:r>
          </w:p>
        </w:tc>
      </w:tr>
    </w:tbl>
    <w:bookmarkStart w:name="z72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Урумкайского сельского округа на 2020 год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решения Бурабайского районного маслихата Акмолинской области от 04.12.2020 </w:t>
      </w:r>
      <w:r>
        <w:rPr>
          <w:rFonts w:ascii="Times New Roman"/>
          <w:b w:val="false"/>
          <w:i w:val="false"/>
          <w:color w:val="ff0000"/>
          <w:sz w:val="28"/>
        </w:rPr>
        <w:t>№ 6С-69/1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23112,6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18947,6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18947,6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24872,9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-1760,3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6С-53/2</w:t>
            </w:r>
          </w:p>
        </w:tc>
      </w:tr>
    </w:tbl>
    <w:bookmarkStart w:name="z7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Урумкайского сельского округа на 2021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1001"/>
        <w:gridCol w:w="645"/>
        <w:gridCol w:w="7399"/>
        <w:gridCol w:w="26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17526,0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7912,0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8826,0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8826,0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6С-53/2</w:t>
            </w:r>
          </w:p>
        </w:tc>
      </w:tr>
    </w:tbl>
    <w:bookmarkStart w:name="z7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Урумкайского сельского округа на 2022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1001"/>
        <w:gridCol w:w="645"/>
        <w:gridCol w:w="7399"/>
        <w:gridCol w:w="26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17526,0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8914,0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8422,0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8122,0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8276,0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8276,0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6С-53/2</w:t>
            </w:r>
          </w:p>
        </w:tc>
      </w:tr>
    </w:tbl>
    <w:bookmarkStart w:name="z7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Успеноюрьевского сельского округа на 2020 год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31 - в редакции решения Бурабайского районного маслихата Акмолинской области от 04.12.2020 </w:t>
      </w:r>
      <w:r>
        <w:rPr>
          <w:rFonts w:ascii="Times New Roman"/>
          <w:b w:val="false"/>
          <w:i w:val="false"/>
          <w:color w:val="ff0000"/>
          <w:sz w:val="28"/>
        </w:rPr>
        <w:t>№ 6С-69/1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21679,4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18124,4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18124,4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21679,4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6С-53/2</w:t>
            </w:r>
          </w:p>
        </w:tc>
      </w:tr>
    </w:tbl>
    <w:bookmarkStart w:name="z8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Успеноюрьевского сельского округа на 2021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7732"/>
        <w:gridCol w:w="24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6С-53/2</w:t>
            </w:r>
          </w:p>
        </w:tc>
      </w:tr>
    </w:tbl>
    <w:bookmarkStart w:name="z82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Успеноюрьевского сельского округа на 2022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7732"/>
        <w:gridCol w:w="24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13137,0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13137,0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6С-53/2</w:t>
            </w:r>
          </w:p>
        </w:tc>
      </w:tr>
    </w:tbl>
    <w:bookmarkStart w:name="z8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2020 год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34 - в редакции решения Бурабайского районного маслихата Акмолинской области от 04.12.2020 </w:t>
      </w:r>
      <w:r>
        <w:rPr>
          <w:rFonts w:ascii="Times New Roman"/>
          <w:b w:val="false"/>
          <w:i w:val="false"/>
          <w:color w:val="ff0000"/>
          <w:sz w:val="28"/>
        </w:rPr>
        <w:t>№ 6С-69/1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2"/>
        <w:gridCol w:w="4298"/>
      </w:tblGrid>
      <w:tr>
        <w:trPr>
          <w:trHeight w:val="30" w:hRule="atLeast"/>
        </w:trPr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543395,5</w:t>
            </w:r>
          </w:p>
        </w:tc>
      </w:tr>
      <w:tr>
        <w:trPr>
          <w:trHeight w:val="30" w:hRule="atLeast"/>
        </w:trPr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485861,2</w:t>
            </w:r>
          </w:p>
        </w:tc>
      </w:tr>
      <w:tr>
        <w:trPr>
          <w:trHeight w:val="30" w:hRule="atLeast"/>
        </w:trPr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областного бюджета: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347281,9</w:t>
            </w:r>
          </w:p>
        </w:tc>
      </w:tr>
      <w:tr>
        <w:trPr>
          <w:trHeight w:val="30" w:hRule="atLeast"/>
        </w:trPr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внедрение единой информационной площадки учета исполнения бюджета 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Веденовского сельского округа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Успеноюрьевского сельского округа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Абылайханского сельского округа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5755,5</w:t>
            </w:r>
          </w:p>
        </w:tc>
      </w:tr>
      <w:tr>
        <w:trPr>
          <w:trHeight w:val="30" w:hRule="atLeast"/>
        </w:trPr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с асфальтобетонным покрытием внутрипоселковых дорог (4,3 км) села Кызылагаш Бурабайского района в рамках проекта "Ауыл-Ел бесігі"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5755,5</w:t>
            </w:r>
          </w:p>
        </w:tc>
      </w:tr>
      <w:tr>
        <w:trPr>
          <w:trHeight w:val="30" w:hRule="atLeast"/>
        </w:trPr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Бурабай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340826,4</w:t>
            </w:r>
          </w:p>
        </w:tc>
      </w:tr>
      <w:tr>
        <w:trPr>
          <w:trHeight w:val="30" w:hRule="atLeast"/>
        </w:trPr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поселка Бурабай и села Окжетпес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340826,4</w:t>
            </w:r>
          </w:p>
        </w:tc>
      </w:tr>
      <w:tr>
        <w:trPr>
          <w:trHeight w:val="30" w:hRule="atLeast"/>
        </w:trPr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бюджета: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86779,5</w:t>
            </w:r>
          </w:p>
        </w:tc>
      </w:tr>
      <w:tr>
        <w:trPr>
          <w:trHeight w:val="30" w:hRule="atLeast"/>
        </w:trPr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Щучинска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60489,6</w:t>
            </w:r>
          </w:p>
        </w:tc>
      </w:tr>
      <w:tr>
        <w:trPr>
          <w:trHeight w:val="30" w:hRule="atLeast"/>
        </w:trPr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содержание передаваемых объектов уличного освещения 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на приобретение спецтехники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60089,6</w:t>
            </w:r>
          </w:p>
        </w:tc>
      </w:tr>
      <w:tr>
        <w:trPr>
          <w:trHeight w:val="30" w:hRule="atLeast"/>
        </w:trPr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на текущее содержание дорог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22789,9</w:t>
            </w:r>
          </w:p>
        </w:tc>
      </w:tr>
      <w:tr>
        <w:trPr>
          <w:trHeight w:val="30" w:hRule="atLeast"/>
        </w:trPr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Щучинска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Бурабай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2043,3</w:t>
            </w:r>
          </w:p>
        </w:tc>
      </w:tr>
      <w:tr>
        <w:trPr>
          <w:trHeight w:val="30" w:hRule="atLeast"/>
        </w:trPr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Абылайханского сельского округа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1728,9</w:t>
            </w:r>
          </w:p>
        </w:tc>
      </w:tr>
      <w:tr>
        <w:trPr>
          <w:trHeight w:val="30" w:hRule="atLeast"/>
        </w:trPr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Веденовского сельского округа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4027,9</w:t>
            </w:r>
          </w:p>
        </w:tc>
      </w:tr>
      <w:tr>
        <w:trPr>
          <w:trHeight w:val="30" w:hRule="atLeast"/>
        </w:trPr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Зеленоборского сельского округа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4243,8</w:t>
            </w:r>
          </w:p>
        </w:tc>
      </w:tr>
      <w:tr>
        <w:trPr>
          <w:trHeight w:val="30" w:hRule="atLeast"/>
        </w:trPr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Урумкайского сельского округа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2086,6</w:t>
            </w:r>
          </w:p>
        </w:tc>
      </w:tr>
      <w:tr>
        <w:trPr>
          <w:trHeight w:val="30" w:hRule="atLeast"/>
        </w:trPr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Успеноюрьевского сельского округа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2659,4</w:t>
            </w:r>
          </w:p>
        </w:tc>
      </w:tr>
      <w:tr>
        <w:trPr>
          <w:trHeight w:val="30" w:hRule="atLeast"/>
        </w:trPr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Урумкайского сельского округа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проведения текущего ремонта объектов водоснабжения в селе Карашилик 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республиканского бюджета: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51799,8</w:t>
            </w:r>
          </w:p>
        </w:tc>
      </w:tr>
      <w:tr>
        <w:trPr>
          <w:trHeight w:val="30" w:hRule="atLeast"/>
        </w:trPr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Абылайханского сельского округа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51799,8</w:t>
            </w:r>
          </w:p>
        </w:tc>
      </w:tr>
      <w:tr>
        <w:trPr>
          <w:trHeight w:val="30" w:hRule="atLeast"/>
        </w:trPr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с асфальтобетонным покрытием внутрипоселковых дорог (4,3 км) села Кызылагаш Бурабайского района в рамках проекта "Ауыл-Ел бесігі"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51799,8</w:t>
            </w:r>
          </w:p>
        </w:tc>
      </w:tr>
      <w:tr>
        <w:trPr>
          <w:trHeight w:val="30" w:hRule="atLeast"/>
        </w:trPr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областного бюджета из средств внутренних займов: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57534,3</w:t>
            </w:r>
          </w:p>
        </w:tc>
      </w:tr>
      <w:tr>
        <w:trPr>
          <w:trHeight w:val="30" w:hRule="atLeast"/>
        </w:trPr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Бурабай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57534,3</w:t>
            </w:r>
          </w:p>
        </w:tc>
      </w:tr>
      <w:tr>
        <w:trPr>
          <w:trHeight w:val="30" w:hRule="atLeast"/>
        </w:trPr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внутрипоселковых дорог в поселке Бурабай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