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102b" w14:textId="a7f1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22 февраля 2019 года № 72. Зарегистрировано Департаментом юстиции Актюбинской области 25 февраля 2019 года № 5969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декабря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образование", зарегистрированным в Реестре государственной регистрации нормативных правовых актов № 13418, акимат Актюбинской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Актюбинской области от 05.02.2020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профессиональным, послесредним образованием на 2019-2020 учебный год за счет средств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Токжанова М.Л.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22 февраля 2019 года № 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за счет средств местного бюджета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Актюбинской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2517"/>
        <w:gridCol w:w="2845"/>
        <w:gridCol w:w="420"/>
        <w:gridCol w:w="1548"/>
        <w:gridCol w:w="2194"/>
        <w:gridCol w:w="1873"/>
      </w:tblGrid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в месяц на обучение одного специалиста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организации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частных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Образование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0300000 - Медицина, фармацевтика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– Искусство и культура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Пение 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0600000 – Метрология, стандартизация и сертификация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–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0800000 -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– Энергетика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Гибкие автоматические линии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строительно- дорожных машин и оборудования (по отраслям)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 - компрессорные машины и установки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Полиграфическое производство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железнодорожного транспорта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хозяйство.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городу Актобе: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0800000 -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Образование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районам: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