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eb43" w14:textId="ca2e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10 декабря 2018 года № 347 "Об областном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21 февраля 2019 года № 373. Зарегистрировано Департаментом юстиции Актюбинской области 25 февраля 2019 года № 5972.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10 декабря 2018 года № 347 "Об областном бюджете на 2019-2021 годы" (зарегистрированное в Реестре государственной регистрации нормативных правовых актов за № 5966, опубликованное 24 декабря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"доходы – 153 541 482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31 077 980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2 934 623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119 528 879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"152 873 948" заменить цифрами "153 174 499,2";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– -2 402 497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11 630 352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14 032 849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– 2 769 479,8;";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"- 8 370 031" заменить цифрами "-2 769 479,8";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абзаце втором пункта 5 на казахском языке цифру "2018" заменить цифрой "2019";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30-1)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"30-1) поисково-разведочные работы на подземные воды для хозяйственно-питьевого водоснабжения населенных пунктов;";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Учесть в областном бюджете поступление займов на строительство кредитного жилья на 2019 год за счет выпуска государственных ценных бумаг.";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ЕСЕНГУЛОВ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21 февраля 2019 года № 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областного маслихата от 10 декабря 2018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6054"/>
        <w:gridCol w:w="39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153 541 482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31 077 980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12 008 297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12 008 297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13 063 753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13 063 753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6 005 930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6 005 930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2 934 623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89 073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119 528 879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10 622 740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10 622 740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108 906 139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108 906 139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5"/>
        <w:gridCol w:w="1035"/>
        <w:gridCol w:w="5631"/>
        <w:gridCol w:w="33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153 174 499,2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1 457 719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988 542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779 123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617 884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92 389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227 012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761 592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6 677 452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6 677 452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6 677 452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5 913 982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761 340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34 992 209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4 288 210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4 288 210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4 288 210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17 295 424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10 801 325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1 219 305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771 550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2 075 193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531 912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4 523 369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1 580 649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размеров должностных окладов и на доплату за квалификацию педагогического мастерства педагогам-психологам школ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1 570 910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1 294 801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276 109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4 923 189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2 360 346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2 562 843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7 626 815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7 250 320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7 250 320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826 093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705 700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705 700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4 868 167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4 868 167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110 429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3 620 650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8 829 313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5 125 033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452 025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4 673 008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4 673 008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1 326 698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1 326 698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1 326 698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2 325 002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2 325 002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2 065 427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3 952 866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1 637 818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1 257 942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379 876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1 807 022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1 721 407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972 342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12 505 643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8 429 387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8 372 772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1 954 456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6 418 316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4 076 256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3 400 076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76 429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2 030 231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благоустройства городов и населенных пунктов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7 721 768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1 578 291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1 480 667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689 429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4 534 834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3 849 082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3 368 494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685 752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685 752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761 589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811 989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 и внешних связей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303 181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информатизации и внешних связей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услуг в сфере информатизации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4 890 874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545 736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4 345 138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4 345 138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4 280 906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15 286 162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12 336 643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12 187 325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3 530 651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5 579 358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1 213 540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2 335 319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2 335 319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увеличение водности поверхностных водных ресурсов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711 620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711 620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668 103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607 045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17 311 020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15 458 156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15 458 156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3 203 620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2 855 438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978 644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7 679 305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1 852 864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1 852 864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1 524 698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10 318 525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2 866 996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1 323 425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1 109 897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1 543 571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1 543 571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7 451 529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3 618 400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812 838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2 805 562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1 298 047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1 298 047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27 693 233,2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27 693 233,2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27 693 233,2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4 297 532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807 150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-2 402 497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11 630 352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4 838 799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3 850 262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3 850 262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3 850 262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988 537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988 537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988 537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824 019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824 019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824 019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2584"/>
        <w:gridCol w:w="5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14 032 849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14 032 849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14 032 849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27"/>
        <w:gridCol w:w="727"/>
        <w:gridCol w:w="727"/>
        <w:gridCol w:w="3468"/>
        <w:gridCol w:w="59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2 769 479,8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Финансированиедефицита (использованиепрофицита) бюджета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-2 769 479,8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1531"/>
        <w:gridCol w:w="6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11 262 818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11 262 818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783"/>
        <w:gridCol w:w="1651"/>
        <w:gridCol w:w="1651"/>
        <w:gridCol w:w="2091"/>
        <w:gridCol w:w="49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14 032 879,3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14 032 879,3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14 032 879,3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1 032 849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областного маслихата от 21 февраля 2019 года № 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областного маслихата от 10 декабря 2018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41"/>
        <w:gridCol w:w="542"/>
        <w:gridCol w:w="7125"/>
        <w:gridCol w:w="32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113 096 485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35 734 921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14 573 668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14 573 668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15 154 997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15 154 997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6 006 256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6 006 256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2 337 809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также,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2 299 043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2 299 043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75 023 755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8 936 285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8 936 285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66 087 470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66 087 470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27"/>
        <w:gridCol w:w="1112"/>
        <w:gridCol w:w="1113"/>
        <w:gridCol w:w="5565"/>
        <w:gridCol w:w="3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112 728 951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1 456 340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912 740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716 900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617 884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776 741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4 844 943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4 844 943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4 844 943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4 842 813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21 000 794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4 145 600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4 145 600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4 145 600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5 373 364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2 833 293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1 181 798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1 011 902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1 629 175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1 338 012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910 896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828 587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6 466 775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6 107 516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6 107 516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4 093 333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4 093 333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104 269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3 090 600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3 718 649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3 380 356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3 084 042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3 084 042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2 091644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1 037 986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677 398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6 325 489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3 117 496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3 117 496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1 994 324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1 123 172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3 207 993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2 640 129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1 025 212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благоустройства городов и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6 889 834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1 065 786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1 065 786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4 552 579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4 279 156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3 598 331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746 375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 внешних связей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информатизации и внешних связей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услуг в сфере информатизации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1 237 081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1 153 168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1 153 168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1 153 168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7 100 217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6 039 672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5 892 707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4 437 938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увеличение водности поверхностных водных ресурсов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704 954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704 954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598 224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12 082 898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10 478 081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10 478 081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3 861 506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1 866 801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1 604 817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1 604 817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1 276 651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21 453 369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2 502 422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1 302 422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1 109 897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18 950 947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1 821 583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1 821 583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837 228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837 228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13 975 316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13 790 316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реализацию бюджетных инвестиционных проектов в моногородах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1 434 002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1 434 002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-5 328 235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5 695 769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5 695 769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49"/>
        <w:gridCol w:w="749"/>
        <w:gridCol w:w="749"/>
        <w:gridCol w:w="4033"/>
        <w:gridCol w:w="5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5 695 769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-5 695 769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831"/>
        <w:gridCol w:w="1752"/>
        <w:gridCol w:w="1753"/>
        <w:gridCol w:w="2612"/>
        <w:gridCol w:w="4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5 695 769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5 695 769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5 695 769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1 195 769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областного маслихата от 21 февраля 2019 года № 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областного маслихата от 10 декабря 2018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41"/>
        <w:gridCol w:w="542"/>
        <w:gridCol w:w="7125"/>
        <w:gridCol w:w="32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109 678 687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37 589 100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15 499 563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15 499 563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16 083 237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16 083 237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6 006 300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6 006 300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1 731 195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также,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1 698 649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1 698 649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70 358 392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10 092 231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10 092 231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60 266 161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60 266 161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27"/>
        <w:gridCol w:w="1112"/>
        <w:gridCol w:w="1113"/>
        <w:gridCol w:w="5565"/>
        <w:gridCol w:w="3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109 311 153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1 264 148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919 933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722 849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617 884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771 225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4 688 075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4 688 075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4 688 075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4 685 945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20 155 085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4 145 600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4 145 600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4 145 600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4 525 998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2 844 362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1 189 818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642 642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1 011 902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1 681 636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1 381 546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6 467 014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6 107 755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6 107 755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Переподготовка и повышение квалификации специалистов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4 094 710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4 094 710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3 090 600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1 094 018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755 734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2 097 921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1 044 263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677 398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5 278 791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5 096 226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5 096 226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5 096 226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6 270 951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1 067 789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1 067 789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3 925 306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3 925 306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3 841 540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750 898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 внешних связей 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информатизации и внешних связей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услуг в сфере информатизации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6 586 807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6 038 573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5 892 046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4 437 938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2 894 642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2 802 451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2 802 451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1 155 175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1 256 099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37 277 916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2 535 906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1 302 422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1 109 897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1 233 484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1 233 484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34 742 010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1 414 788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1 414 788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31 549 938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31 364 938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индустриально-инновационной деятельности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1 373 963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1 373 963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-2 964 119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3 331 653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3 331 653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3 331 653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49"/>
        <w:gridCol w:w="749"/>
        <w:gridCol w:w="749"/>
        <w:gridCol w:w="4033"/>
        <w:gridCol w:w="5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3 331 653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-3 331 653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831"/>
        <w:gridCol w:w="1752"/>
        <w:gridCol w:w="1753"/>
        <w:gridCol w:w="2612"/>
        <w:gridCol w:w="4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3 331 653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3 331 653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3 331 653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3 331 653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