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4563" w14:textId="e2a4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236 "О ставках платы за лесные пользования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 марта 2019 года № 384. Зарегистрировано Департаментом юстиции Актюбинской области 12 марта 2019 года № 5991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587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Методических указаний расчета ставок платы за лесные пользования на участках государственного лесного фонда,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сентября 2018 года № 383, зарегистрированного в Реестре государственной регистрации нормативных правовых актов за № 17560,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236 "О ставках платы за лесные пользования на участках государственного лесного фонда" (зарегистрированное в Реестре государственной регистрации нормативных правовых актов за № 3326, опубликованное 9 февраля 2010 года в газетах "Ақтөбе" и "Актюбинский вестник")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расчета ставок платы за лесные пользования в государственном лесном фонде и в особо охраняемых природных территориях,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 июня 2009 года № 344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территориях", зарегистрированного в Реестре государственной регистрации нормативных правовых актов за № 5719"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Методических указаний расчета ставок платы за лесные пользования на участках государственного лесного фонда,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сентября 2018 года № 383, зарегистрированного в Реестре государственной регистрации нормативных правовых актов за № 17560".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 марта 2019 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 участках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953"/>
        <w:gridCol w:w="1518"/>
        <w:gridCol w:w="1518"/>
        <w:gridCol w:w="1806"/>
        <w:gridCol w:w="1519"/>
        <w:gridCol w:w="1806"/>
        <w:gridCol w:w="152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второстепенных древесных ресурсов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тонна (МРП)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ветви, тонна (МРП)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пни, тонна (МРП)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корни, тонна (МРП)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тонна (МРП)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килограмм (МРП)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Дуб, ясень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Ольха черная, клен, вяз, липа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Осина, ива древидная, тополь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Акация желтая, кустарники, облепиха, жузгун, чингил и другие кустарники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РГУ "Актюбинская областная территориальная инспекция лесного хозяйства и животного мира".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1 марта 2019 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участками государственного лесного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4883"/>
        <w:gridCol w:w="2659"/>
        <w:gridCol w:w="2655"/>
      </w:tblGrid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побочных лесных пользований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в том числе по группам качественного состояния сенокосных угодий: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крупнорогатый скот, лошадь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рогатого скота, осел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участков лесного фонда для огородничества, бахчеводства, выращивания иных сельскохозяйственных культур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площади до 0,50 гектара включительно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площадь, превышающую 0,50 гектара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участков лесного фонда для выращивания посадочного материала древесных и кустарниковых пород и плантационных лесонасаждений специального назначения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РГУ "Актюбинская областная территориальная инспекция лесного хозяйства и животного мира".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1 марта 2019 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21 декабря 2009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 фонда для нужд охотничьего хозяйства, в научно-исследовательских, культурно-оздоровительных, туристских, рекреационных и спортивных целях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3"/>
        <w:gridCol w:w="5372"/>
        <w:gridCol w:w="1186"/>
        <w:gridCol w:w="3879"/>
      </w:tblGrid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пользования, в том числе по срокам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(тенге, МРП)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для нужд охотничьего хозяйства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 государственного лесного фонда в научно-исследовательских, культурно-оздоровительных целях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человек-день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Расчет ставок платы за лесные пользования на участках государственного лесного фонда, составлен ГУ "Управление природных ресурсов и регулирования природопользования Актюбинской области" и согласован с РГУ "Актюбинская областная территориальная инспекция лесного хозяйства и животного мира".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