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28f9" w14:textId="a932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постановления акимата и решения маслихата Актюбинской области от 20 марта 2019 года № 106/414 "О переименовании части проспекта Абилкайыр хана района Астана города Актобе на проспект Нұрсұлтан Назарбаев"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5 апреля 2019 года № 130 и решение маслихата Актюбинской области от 5 апреля 2019 года № 416. Зарегистрировано Департаментом юстиции Актюбинской области 8 апреля 2019 года № 6069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заключением Республиканской ономастической комиссии при Правительстве Республики Казахстан от 20 марта 2019 года, акимат Актюбинской области ПОСТАНОВЛЯЕТ и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совместное постановление акимата и решение маслихата Актюбинской области от 20 марта 2019 года № 106/414 "О переименовании части проспекта Абилкайыр хана района Астана города Актобе на проспект Нұрсұлтан Назарбаев" (зарегистрированное в Реестре государственной регистрации нормативных правовых актов за № 6020).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совместного постановления акимата и решения маслихата возложить на заместителя акима области Токжанова М. Л.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и решение маслихата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БЕРКИМБАЕВ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