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39f1" w14:textId="aa13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20 апреля 2009 года № 125 "Об установлении охранной зоны Иргиз- Тургайского государственного природного резервата"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мая 2019 года № 192. Зарегистрировано Департаментом юстиции Актюбинской области 21 мая 2019 года № 6173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апреля 2009 года № 125 "Об установлении охранной зоны Иргиз-Тургайского государственного природного резервата" (зарегистрированное в Реестре государственной регистрации нормативных правовых актов № 3293, опубликованное 2 июня 2009 года в газетах "Ақтөбе" и "Актюбинский вестник")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Актюбинской области.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17 мая 2019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20 апреля 2009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охранной зоны Иргиз-Тургайского государственного природного резервата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7"/>
        <w:gridCol w:w="8233"/>
      </w:tblGrid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земельных участков,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"Акбота"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805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"Коркем"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"Адилет"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804,8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"Молшылык"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"Бауыржан"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 сельский округ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"Сер-Мак"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"Кошекбай"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 сельский округ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"Дархан"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"Мирас"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"Азамат"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6026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запаса: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171896,2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охранная зона: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