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8bec" w14:textId="1018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 февраля 2017 года № 16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июня 2019 года № 221. Зарегистрировано Департаментом юстиции Актюбинской области 7 июня 2019 года № 6240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февраля 2017 года № 16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области" (зарегистрированное в Реестре государственной регистрации нормативных правовых актов № 5285, опубликованное 24 марта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 потребления коммунальной услуги по газоснабжению для потребителей, не имеющих приборов учета 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Нормы потребления товарного газа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расчета и утверждения норм потребления товарного и сжиженного нефтяного 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сентября 2018 года № 377, зарегистрированного в Министерстве юстиции Республики Казахстан 3 октября 2018 года № 17472.".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