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0fe0" w14:textId="2d80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сельского округа Биршогыр Шалкарского района Актюбинской области в сельский округ Бершугир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19 июня 2019 года № 240 и решение маслихата Актюбинской области от 19 июня 2019 года № 430. Зарегистрировано Департаментом юстиции Актюбинской области 25 июня 2019 года № 6265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138 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заключением областной ономастической комиссии от 20 декабря 2018 года, предложений акимата и маслихата Шалкарского района, акимат Актюбинской области ПОСТАНОВЛЯЕТ и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сельский округ Биршогыр Шалкарского района Актюбинской области в сельский округ Бершугир.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совместного постановления акимата и решения маслихата возложить на заместителя акима области Токжанова М.Л.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БЕРКИМБАЕВ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