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2d89" w14:textId="adc2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природного заказника местного значения "Озерный"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июля 2019 года № 271. Зарегистрировано Департаментом юстиции Актюбинской области 22 июля 2019 года № 6290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7 июля 2006 года "Об особо охраняемых природных территориях",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государственный природный заказник местного значения "Озерный" (далее – Заказник) на территории Айтекебийского района Актюбинской области, общей площадью 154 048,43 гектара без изъятия земель у собственников и землепользователей.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Заказник передать в ведение государственного учреждения "Карабутакское лесное хозяйство".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Актюбинской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 лесного хозяйства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животного мира Министерства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