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9bfa" w14:textId="e039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июля 2019 года № 281. Зарегистрировано Департаментом юстиции Актюбинской области 25 июля 2019 года № 6295.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Актюбинской области от 18.09.2019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Актюбинской области ПОСТАНОВЛЯЕТ: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"_____"________2019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2019-2020 учебный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Актюбинской области от 18.09.2019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2509"/>
        <w:gridCol w:w="2695"/>
        <w:gridCol w:w="3627"/>
        <w:gridCol w:w="1482"/>
        <w:gridCol w:w="1483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 (в тысячи тенге)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Растениеводство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6В085 Землеустройство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естественно-научным предметам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 и социальное обеспечение (медицина)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 и социальное обеспечение (медицина)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"_____"________2019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Актюбинской области от 18.09.2019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08"/>
        <w:gridCol w:w="12407"/>
        <w:gridCol w:w="1264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 (в тысячи тенге)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 кие науки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естественно-научным предметам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198"/>
              <w:gridCol w:w="1102"/>
            </w:tblGrid>
            <w:tr>
              <w:trPr>
                <w:trHeight w:val="30" w:hRule="atLeast"/>
              </w:trPr>
              <w:tc>
                <w:tcPr>
                  <w:tcW w:w="111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6B086 Водные ресурсы  и водопользования</w:t>
                  </w:r>
                </w:p>
              </w:tc>
              <w:tc>
                <w:tcPr>
                  <w:tcW w:w="11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