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77b8" w14:textId="0397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11 июня 2018 года № 251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августа 2019 года № 304. Зарегистрировано Департаментом юстиции Актюбинской области 7 августа 2019 года № 6338. Утратило силу постановлением акимата Актюбинской области от 17 июня 2020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17.06.2020 № 250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апостилирования", зарегистрированным в Реестре государственной регистрации нормативных правовых актов № 11374,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июня 2018 года № 251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№ 5927, опубликованное 9 июля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"Восстановление записей актов гражданского состояния",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смерти, в том числе внесений изменений, дополнений и исправлений в записи актов гражданского состояния",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"Аннулирование записей актов гражданского состояния",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архивов и документации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6 августа 2019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11 июня 2018 года № 251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"Восстановление записей актов гражданского состояния"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"Восстановление записей актов гражданского состояния" (далее – государственная услуга) оказывается акиматами города Актобе и районов Актюбинской области (далее -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услугодателя, отделы культуры и развития языков районов, отделы культуры, развития языков, физической культуры и спорта районов (далее - канцелярия услугодателя/отделы);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свидетельство о государственной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"Восстановление записей актов гражданского состояния",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(зарегистрированного в Реестре государственной регистрации нормативных правовых актов № 11374) (далее – Стандарт).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приеме электронного заявления и назначении даты восстановления записи акта гражданского состояния в форме электронного документа, удостоверенного электронно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пакета документов,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представитель по доверенности) предоставляет в канцелярию услугодателя/отделы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канцелярия услугодателя/отделы проводит регистрацию полученных документов в течении 20 (двадцати) минут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прием документов, и передача поступивших документов руководителю услугодателя, или отказ в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передача документов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в течении 7 (семи) рабочих дней, готовит проект свидетельства о государственной регистрации акта гражданского состояния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подготовка проекта свидетельства о государственной регистарции либо мотивированного ответа об отказе и передача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подписание свидетельства о государственной регистрации либо мотивированный ответ об отказе и передача сотруднику канцелярии/отдела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услугодателя/отдела в течении 10 (десяти) минут регистрирует свидетельство о государственной регистрации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свидетельства государственной регистрации акта гражданского состояния или мотивированного ответа об отказе услугополучателю.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услугодателя/отдела;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представитель по доверенности) предоставляет в канцелярию услугодателя/отделы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канцелярия услугодателя/отделы проводит регистрацию полученных документов в течении 20 (двадцати) минут и выдает услугополучателю государственной услуги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в течении 7 (семи) рабочих дней, готовит проект свидетельства о государственной регистрации акта гражданского состояния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услугодателя/отдела в течении 10 (десяти) минут регистрирует свидетельство о государственной регистрации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граждан", веб-порталом "электронного правительства"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Государственную корпорацию: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Государственной корпорации в течении 15 минут проводит регистрацию заявления,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в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течении 20 (двадцати) минут передает полученные документы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в течении 6 (шести) рабочих дней (день приема не входит в срок оказания государственной услуги), готовит проект свидетельства о государственной регистрации акта гражданского состояния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заносит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течении 10 (десяти)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инспектор Государственной корпорации выдает услугополучателю результат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обязан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действий услугодателя и услугополучателя при оказании государственной услуги через Портал: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 (далее – ИИН),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"личный кабинет" услугополучателя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"личном кабинете" услугополучателя на Портале.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"Восстановление записей актов гражданского состояния"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6 августа 2019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11 июня 2018 года № 251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смерти, в том числе внесений изменений, дополнений и исправлений в записи актов гражданского состояния"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смерти, в том числе внесений изменений, дополнений и исправлений в записи актов гражданского состояния" (далее – государственная услуга) оказывается акиматами города Актобе и районов Актюбинской области (далее - услугодатель).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услугодателя, отделы культуры и развития языков районов, отделы культуры, развития языков, физической культуры и спорта районов (далее - канцелярия услугодателя/отделы);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свидетельство о смерти, повторное свидетельство о смерти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(зарегистрированного в Реестре государственной регистрации нормативных правовых актов № 11374) (далее – Стандарт).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назначении времени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пакета документов,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представитель по доверенности) предоставляет в канцелярию услугодателя/отделы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канцелярия услугодателя/отделы проводит регистрацию полученных документов в течении 20 (двадцати) минут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прием документов, и передача поступивших документов руководителю услугодателя, или отказ в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передача документов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в течении 7 (семи) рабочих дней, готовит проект свидетельство о смерти, повторное свидетельство о смерти с внесенными изменениями, дополнениями и исправлениями либо мотивированный ответ об отказе в оказании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подготовка проекта свидетельства о смерти, повторное свидетельство о смерти с внесенными изменениями, дополнениями и исправлениями либо мотивированный ответ об отказе и передача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подписывает свидетельство о смерти, повторное свидетельство о смерти с внесенными изменениями, дополнениями и исправлениями либо мотивированный ответ об отказе и передает сотруднику канцелярии/отдела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услугодателя/отдела в течении 10 (десяти) минут регистрирует свидетельство о смерти, повторное свидетельство о смерти с внесенными изменениями, дополнениями и исправлениями либо мотированный ответ об отказе государственной услуги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свидетельства о смерти, повторное свидетельство о смерти с внесенными изменениями, дополнениями и исправлениями или мотивированный ответ об отказе услугополучателю.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услугодателя/отдела;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представитель по доверенности) предоставляет в канцелярию услугодателя/отделы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канцелярия услугодателя/отделы проводит регистрацию полученных документов в течении 20 (двадцати) минут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в течении 7 (семи) рабочих дней, готовит проект свидетельство о смерти, повторное свидетельство о смерти с внесенными изменениями, дополнениями и исправлениями либо мотивированный ответ об отказе в оказании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услугодателя/отдела в течении 10 (десяти) минут регистрирует свидетельства о смерти, повторное свидетельство о смерти с внесенными изменениями, дополнениями и исправлениями либо мотированный ответ об отказе государственной услуги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услугополучателю.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граждан", веб-порталом "электронного правительства"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Государственную корпорацию: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Государственной корпорации в течении 15 минут проводит регистрацию заявления,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в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течении 20 (двадцати) минут передает полученные документы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в течении 6 (шести) рабочих дней (день приема не входит в срок оказания государственной услуги), готовит проект свидетельство о смерти, повторное свидетельство о смерти с внесенными изменениями, дополнениями и исправлениями либо мотивированный ответ об отказе в оказании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течении 10 (десяти)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инспектор Государственной корпорации выдает услугополучателю результат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обязан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действий услугодателя и услугополучателя при оказании государственной услуги через Портал: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 (далее – ИИН),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"личный кабинет" услугополучателя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"личном кабинете" услугополучателя на Портале.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"Регистрация смерти, в том числе внесений изменений, дополнений и исправлений в записи актов гражданского состояния"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6 августа 2019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11 июня 2018 года № 251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"Аннулирование записей актов гражданского состояния"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"Аннулирование записей актов гражданского состояния" (далее – государственная услуга) оказывается акиматами города Актобе и районов Актюбинской области (далее - услугодатель).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услугодателя, отделы культуры и развития языков районов, отделы культуры, развития языков, физической культуры и спорта районов (далее - канцелярия услугодателя/отделы);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"Аннулирование записей актов гражданского состояния",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(зарегистрированного в Реестре государственной регистрации нормативных правовых актов № 11374)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приеме электронного заявления и назначении даты аннулирования записи акта гражданского состояния в форме электронного документа, удостоверенного электронно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их выполнения, в том числе этапы прохождения всех процедур: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представитель по доверенности) предоставляет в канцелярию услугодателя/отделы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канцелярия услугодателя/отделы проводит регистрацию полученных документов в течении 20 (двадцати) минут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прием документов, и передача поступивших документов руководителю услугодателя, или отказ в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передача документов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услуги,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подготовка результата государственной услуги либо мотивированного ответа об отказе и передача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подписывает свидетельство о государственной регистрации либо мотивированный ответ об отказе и передает сотруднику канцелярии/отдела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услугодателя/отдела в течении 10 (десяти) минут регистрирует результат государственной услуги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свидетельства о государственной регистрации или мотивированного ответа об отказе услугополучателю.</w:t>
      </w:r>
    </w:p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услугодателя/отдела;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представитель по доверенности) предоставляет в канцелярию услугодателя/отделы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канцелярия услугодателя/отделы проводит регистрацию полученных документов в течении 20 (двадцати) минут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услуги,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услугодателя/отдела в течении 10 (десяти) минут регистрирует результат государственной услуги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услугополучателю.</w:t>
      </w:r>
    </w:p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граждан", веб-порталом "электронного правительства"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Государственную корпорацию: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Государственной корпорации проводит регистрацию заявления в течении 15 минут,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в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инспектор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течении 20 (двадцати) минут передает полученные документы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осуществляет ознакомление с поступившими документами и отправляет ответственному исполнителю услугодателя на исполнение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услуги, либо мотивированный ответ об отказе государственной услуги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отправляет руководителю услугодателя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государственной услуги и в тот же рабочий день отправляет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течении 10 (десяти)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инспектор Государственной корпорации выдает услугополучателю результат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обязан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Стандартом.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действий услугодателя и услугополучателя при оказании государственной услуги через Портал: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 (далее – ИИН),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"личный кабинет" услугополучателя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"личном кабинете" услугополучателя на Портале.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"Аннулирование записей актов гражданского состояния"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