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ab72" w14:textId="448a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24 июля 2019 года № 281 "Об утверждении государственного образовательного заказа на подготовку кадров с высшим и послевузовским образованием в организациях образования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сентября 2019 года № 362. Зарегистрировано Департаментом юстиции Актюбинской области 19 сентября 2019 года № 6383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образование", зарегистрированным в Реестре государственной регистрации нормативных правовых актов № 13418, акимат Актюбинской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июля 2019 года № 281 "Об утверждении государственного образовательного заказа на подготовку кадров с высшим и послевузовским образованием в организациях образования на 2019-2020 учебный год" (зарегистрированное в Реестре государственной регистрации нормативных правовых актов № 6295, опубликованное 26 июля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государственного образовательного заказа на подготовку кадров с высшим и послевузовским образованием на 2019-2020 учебный год", текст заголовка на казахском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509"/>
        <w:gridCol w:w="2695"/>
        <w:gridCol w:w="3627"/>
        <w:gridCol w:w="1482"/>
        <w:gridCol w:w="148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 (в тысячи тенге)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Растениеводство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Землеустройство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естественно-научным предметам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 и социальное обеспечение (медицина)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 и социальное обеспечение (медицина)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08"/>
        <w:gridCol w:w="12407"/>
        <w:gridCol w:w="1264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 (в тысячи тенге)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 кие науки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естественно-научным предметам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198"/>
              <w:gridCol w:w="1102"/>
            </w:tblGrid>
            <w:tr>
              <w:trPr>
                <w:trHeight w:val="30" w:hRule="atLeast"/>
              </w:trPr>
              <w:tc>
                <w:tcPr>
                  <w:tcW w:w="111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6B086 Водные ресурсы  и водопользования</w:t>
                  </w:r>
                </w:p>
              </w:tc>
              <w:tc>
                <w:tcPr>
                  <w:tcW w:w="11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