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d0b1" w14:textId="cb5d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сентября 2019 года № 371 и решение маслихата Актюбинской области от 20 сентября 2019 года № 459. Зарегистрировано Департаментом юстиции Актюбинской области 25 сентября 2019 года № 6390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учитывая предложения представительного и исполнительного органов Темирского района, акимат Актюбинской области ПОСТАНОВЛЯЕТ и Актюбинский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согласно прилагаемой схематической </w:t>
      </w:r>
      <w:r>
        <w:rPr>
          <w:rFonts w:ascii="Times New Roman"/>
          <w:b w:val="false"/>
          <w:i w:val="false"/>
          <w:color w:val="000000"/>
          <w:sz w:val="28"/>
        </w:rPr>
        <w:t>карте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Шубаркудыкского сельского округа, исключив из его состава территорию общей площадью 8320 гектаров, в том числе село Шубаркудык и станцию Жаксымай.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Шубаркудыкского сельского округа общей площадью 24640 гектаров.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Упразднить Шыгырлийский сельский округ.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согласно прилагаемой схематической </w:t>
      </w:r>
      <w:r>
        <w:rPr>
          <w:rFonts w:ascii="Times New Roman"/>
          <w:b w:val="false"/>
          <w:i w:val="false"/>
          <w:color w:val="000000"/>
          <w:sz w:val="28"/>
        </w:rPr>
        <w:t>карте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Аксайского сельского округа, исключив из его состава территорию общей плошадью 41024 гектар и включив в его состав территорию упраздняемого Шыгырлийского сельского округа общей площадью 88076 гектаров, в том числе село Шыгырлы общей площадью 8504 гектаров, село Бирлик общей площадью 3893 гектаров и село Ащысай общей площадью 4209 гектаров.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Аксайского сельского округа общей площадью 157958 гектаров.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Образовать согласно прилагаемой схематической </w:t>
      </w:r>
      <w:r>
        <w:rPr>
          <w:rFonts w:ascii="Times New Roman"/>
          <w:b w:val="false"/>
          <w:i w:val="false"/>
          <w:color w:val="000000"/>
          <w:sz w:val="28"/>
        </w:rPr>
        <w:t>карте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Жаксымайский сельский округ, включив в его состав территорию общей площадью 49344 гектаров, в том числе территорию, выделенную из состава Аксайского сельского округа общей площадью 41024 гектаров, село Шубаркудык общей площадью 4160 гектаров и станцию Жаксымай общей площадью 4160 гектаров, с административным центром в селе Шубаркудык.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учреждениям "Управление экономики и бюджетного планирования Актюбинской области" и "Управление финансов Актюбинской области" совместно с акиматом Темирского района решить вопросы планирования и финансирования содержания вновь созданных административно-территориальных единиц и принять иные необходимые меры, вытекающие из настоящего совместного постановления акимата и решения маслихата.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"Департамент статистики Актюбинской области" (по согласованию) внести соответствующие изменения в учетные данные административно-территориальных единиц области.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Темирского района земельно-кадастровую документацию.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совместного постановления акимата и решения маслихата возложить на руководителя аппарата акима Актюбинской области.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36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77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7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76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76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