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d094" w14:textId="4d2d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20 сентября 2019 года № 458. Зарегистрировано Департаментом юстиции Актюбинской области 27 сентября 2019 года № 6393</w:t>
      </w:r>
    </w:p>
    <w:p>
      <w:pPr>
        <w:spacing w:after="0"/>
        <w:ind w:left="0"/>
        <w:jc w:val="left"/>
      </w:pP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под № 18771),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Актюбинской области от 25.05.2022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Актюбинской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 "Санитарно-эпидемиологические требования к кладбищам и объектам похоронного назначения"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№ 24066).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разработаны акиматом области в соответствии с Типовыми правилами.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Правил учитываются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Правил содержит: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отведения места для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</w:t>
      </w:r>
      <w:r>
        <w:rPr>
          <w:rFonts w:ascii="Times New Roman"/>
          <w:b w:val="false"/>
          <w:i w:val="false"/>
          <w:color w:val="000000"/>
          <w:sz w:val="28"/>
        </w:rPr>
        <w:t>медицинского свидетельства о смерти по форме № 045/у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Журнал учета содержит следующие сведения: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