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8eb0" w14:textId="4ee8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2018 года № 347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15 ноября 2019 года № 468. Зарегистрировано Департаментом юстиции Актюбинской области 19 ноября 2019 года № 6470.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2018 года № 347 "Об областном бюджете на 2019-2021 годы" (зарегистрированное в Реестре государственной регистрации нормативных правовых актов за № 5966, опубликованное 24 декабря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"185 771 906,6" заменить цифрами "190 898 097,6",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"4 953 561,4" заменить цифрами "3 965 731,4";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"142 467 664,2" заменить цифрами "148 581 685,2";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"186 231 297,5" заменить цифрами "185 002 488,5";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"- 1 563 788,2" заменить цифрами "4 791 211,8",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"12 980 352" заменить цифрами "12 835 352";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"14 544 140,2" заменить цифрами "8 044 140,2";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20) исключить;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"315 000" заменить цифрами "26 136,8".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15 ноября 2019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10 декабря 2018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3"/>
        <w:gridCol w:w="627"/>
        <w:gridCol w:w="5796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190 898 097,6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38 350 681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15 467 815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15 467 815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13 892 489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13 892 489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8 990 377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8 990 377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3 965 731,4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2 972 032,4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2 972 032,4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148 581 685,2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10 720 148,2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10 720 148,2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137 861 537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137 861 537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16"/>
        <w:gridCol w:w="877"/>
        <w:gridCol w:w="877"/>
        <w:gridCol w:w="6646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185 002 488,5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1 991 991,5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156 749,5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116 962,5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591 680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6 766 827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5 694 108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1 070 589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37 923 172,9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19 697 135,9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10 465 539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7 124 675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1 901 084,9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1 544 443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356 641,9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7 330 512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3 852 899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3 477 613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6 144 910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5 777 589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5 777 589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1 461 720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1 366 943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1 366 943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5 739 707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5 739 707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4 270 796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10 194 949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6 006 008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5 556 941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5 556 941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2 678 039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2 678 039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2 386 428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15 785 843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11 195 794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10 937 581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10 078 898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982 116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3 607 933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3 501 312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2 487 281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13 979 835,7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10 094 596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10 009 686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4 466 779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5 542 907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3 885 239,7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3 037 947,7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105 699,7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9 369 494,8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1 648 409,8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1 551 773,8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788 626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5 616 712,8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4 945 738,8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4 300 034,8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1 178 095,2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360 033,2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189 971,2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и внешних связей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7 004 311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6 536 633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6 536 633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6 298 467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14 840 835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11 780 260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11 614 477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3 530 651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5 643 340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2 239 402,5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2 239 402,5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136 027,5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водности поверхностных водных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2 103 375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99 689,5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18 304 060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16 720 300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16 720 300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4 284 462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3 694 610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6 379 405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1 583 760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1 583 760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18 473 720,3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1 540 579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16 875 041,3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1 828 991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1 828 991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11 024 719,8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26 136,8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10 600 652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974 415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402 772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1 361 097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743 347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28 808 697,3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28 808 697,3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28 808 697,3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1 116 015,3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4 297 532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807 150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4 791 211,8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12 835 352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5 988 799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5 000 262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522"/>
        <w:gridCol w:w="6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8 044 140,2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8 044 140,2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7 947 867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872"/>
        <w:gridCol w:w="872"/>
        <w:gridCol w:w="3506"/>
        <w:gridCol w:w="5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1 104 397,3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-1 104 397,3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12 412 818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12 412 818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2090"/>
        <w:gridCol w:w="4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14 277 902,2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14 277 902,2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14 277 902,2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760 686,9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760 686,9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