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36e3" w14:textId="0313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11 декабря 2019 года № 473. Зарегистрировано Департаментом юстиции Актюбинской области 19 декабря 2019 года № 6565.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223 878 270,9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27 877 326,6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2 893 562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155 500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192 951 882,3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232 433 663,3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29 442 901,5 тысяча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40 750 870,7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11 307 969,2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- 37 998 293,9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37 998 293,9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46 034 895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10 052 707,1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2 016 106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Актюбинской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распределение общей суммы поступлений от налогов в бюджеты районов и города Актобе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выплаты: по городу Актобе – 35 процентов, Байганинскому, Мугалжарскому районам по 50 процентов, Хромтаускому району – 60 процентов и Айтекебийскому, Алгинскому, Иргизскому, Каргалинскому, Мартукскому, Темирскому, Уилскому, Кобдинскому, Шалкарскому районам по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 по городу Актобе – 35 процентов, Байганинскому, Мугалжарскому районам по 50 процентов, Хромтаускому району – 60 процентов и Айтекебийскому, Алгинскому, Иргизскому, Каргалинскому, Мартукскому, Темирскому, Уилскому, Кобдинскому, Шалкарскому районам по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 по городу Актобе – 100 процентов, Байганинскому, Мугалжарскому районам по 50 процентов, Хромтаускому району – 60 процентов и Айтекебийскому, Алгинскому, Иргизскому, Каргалинскому, Мартукскому, Темирскому, Уилскому, Кобдинскому, Шалкарскому районам по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бюджеты районов и города Актобе.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2020 год объем бюджетных изъятий из бюджета Мугалжарского района в областной бюджет в сумме 1 447 000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8 апреля 2020 года "Об уточненном республиканском бюджете на 2020 год" установлено: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заработный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2020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Актюбинской области от 05.06.2020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годы" установлен с 1 января 2020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годы" предусмотрена на 2020 год субвенция, передаваемая из республиканского бюджета в областной бюджет в сумме 108 477 102 тысячи тенге.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областном бюджете на 2020 год объемы субвенций, передаваемых из областного бюджета в районные бюджеты в сумме 39 304 000 тысячи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Айтекебийскому – 4 168 000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– 4 609 000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Байганинскому – 922 000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– 3 717 000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Каргалинскому – 3 074 000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– 4 780 000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Темирскому – 3 036 000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Уилскому– 3 865 000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Кобдинскому – 4 138 000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Хромтаускому – 639 000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Шалкарскому– 6 356 000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областном бюджете на 2020 год поступление целевых текущих трансфертов из республиканского бюджета 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части расходов, понесенных субъектом агропромышленного комплекса,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решением маслихата Актюбинской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5-1) исключен решением маслихата Актюбинской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субсидирование развития племенного животноводства, повышение продуктивности и качества продукции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субсидирование развития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5-4) выплату премии сотрудникам органов внутренних дел, обеспечивавшим в усиленном режиме охрану общественного порядка в период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5-5) выплату премии сотрудникам органов внутренних дел за работу в период особого режима несения службы, связанного с распространением коронавирусной инфекции COVID-19;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решением маслихата Актюбинской области от 05.06.2020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введение стандартов оказания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прав и улучшению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услуги по замене и настройке речевых процессоров к кохлеарным 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16) исключен решением маслихата Актюбинской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увеличение оплаты труда педагогов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доплату за квалификационную категорию педагогам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приобретение оборудования для колледжей в рамках проекта "Жас маман";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увеличение оплаты труда педагогов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медицинской организацией мероприятий, снижающих половое влечение, осуществляемых на основании решения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возмещение лизинговых платежей по санитарному транспорту, приобретенных на условиях финансового лизинга;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закуп вакцин и других иммунобиологических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пропаганду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реализацию мероприятий по профилактике и борьбе со СПИД;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28-1)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28-2) повышение заработной платы работников организаций в области здравоохранения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предоставление государственных грантов молодым предпринимателям для реализаций новых бизнес-идей в рамках Государственной программы поддержки и развития бизнеса "Дорожная карта бизнеса – 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31-1)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31-2) возмещение платежей населения по оплате коммунальных услуг в режиме чрезвычайного положения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31-3) компенсацию потерь в связи со снижением налоговой нагрузки для субъектов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приобретение жилья коммунального жилищного фонда для социально уязвимых слоев населения и (или) малообеспеченных многодетных семей.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Актюбинской области от 05.06.2020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областном бюджете на 2020 год поступление кредитов из республиканского бюджета 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развитию предпринимательства в областном центре и моногороде;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капитального ремонта общего имущества объектов кондоминиумов.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области.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 в областном бюджете поступление займов на строительство кредитного жилья на 2020 год за счет выпуска государственных ценных бумаг.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Актюбинской области от 05.02.2020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Учесть в областном бюджете поступление займов для финансирования мер в рамках Дорожной карты занятости.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займов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9-2 в соответствии с решением маслихата Актюбинской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2020 год целевые текущие трансферты и трансферты на развитие районным бюджетам и бюджету города Актобе 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оплаты труда учителей и педагогов-психологов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увеличение оплаты труда педагогов государственных дошкольных организаций и педагогам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общеобразовательное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увеличение размера стипендий, обучающим в организациях технического и профессионального образования по рабочим квалификациям;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капитальные расходы подведомственных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предоставление жилищных сертификатов, как социальную поддержку;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обеспечение продуктово-бытовым набором отдельных категорий населения на период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приобретение жилья коммунального жилищного фонда для социально уязвимых слоев населения и (или)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строительство и реконструкцию объектов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развитие социальной и инженерной инфраструктуры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развитие газотранспортной системы;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17) исключен решением маслихата Актюбинской области от 15.10.2020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реализацию мероприятий, направленных на развитие рынка труда, в рамках Программы развития продуктивной занятости и массового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Актюбинской области от 26.02.2020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31.03.2020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15.10.2020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области на 2020 год в сумме 764 965,4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Актюбинской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областных бюджетных программ (подпрограмм), не подлежащих секвестру в процессе исполнения областного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Мухамбетпаизова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11 декабря 2019 года № 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Актюбинской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223 878 270,9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27 877 326,6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11 670 345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239 157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11 431 188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9 459 844,6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9 459 844,6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6 747 137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6 747 137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2 893 562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1 024 133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1 024 133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1 763 890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1 763 890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192 951 882,3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5 162 332,3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5 162 332,3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187 789 550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187 789 550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462"/>
        <w:gridCol w:w="974"/>
        <w:gridCol w:w="974"/>
        <w:gridCol w:w="6017"/>
        <w:gridCol w:w="3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232 433 663,3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2 099 997,5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1 336 480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930 094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159 870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159 870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191 044,1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140 007,1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146 283,4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146 283,4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141 261,4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306 997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306 997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872 905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238 698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238 698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634 207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476 598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7 824 071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7 824 071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7 824 071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6 332 165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1 489 776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54 292 936,8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6 600 152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2 713 152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1 861 929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851 223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2 004 667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1 627 262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377 405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1 882 333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1 882 333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7 364 946,4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6 888 415,4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6 888 415,4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2 096 125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2 060 234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2 060 234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274 376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274 376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274 376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37 957 337,4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37 957 337,4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178 105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125 123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1 554 138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35 150 625,4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11 545 618,3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4 890 602,6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586 166,9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180 152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106 649,9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4 304 435,7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4 304 435,7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1 525 904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1 525 904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1 525 904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5 061 012,7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5 061 012,7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4 703 056,7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9 633 440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1 161 281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912 146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551 647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7 724 897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7 607 316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7 365 815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10 771 208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2 904 481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2 904 481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2 904 481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7 866 727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7 866 727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137 826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1 168 390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4 874 608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316 558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646 436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10 255 048,2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1 757 258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1 723 599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213 915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609 835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856 692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4 761 503,8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4 585 774,8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3 828 951,8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528 745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2 734 960,1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525 378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525 378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434 523,1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257 665,1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1 659 868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1 656 713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991 764,3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646 966,3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198 936,3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368 502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205 942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2 472 460,7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869 977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869 977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869 977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1 602 483,7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1 602 483,7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1 602 483,7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22 944 034,6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21 526 722,6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20 439 443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312 730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401 624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6 827 548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10 952 059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1 213 452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337 185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1 073 963,6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104 845,7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51 710,5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предоставляющих опасность для здоровья животных и человека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31 767,1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704 139,3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576 614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576 614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576 614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476 974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341 267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15 111 457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15 111 457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15 056 372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1 132 833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13 808 443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19 216 391,7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10 438 143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10 438 143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3 691 508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771 115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5 975 520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8 778 248,7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8 778 248,7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4 326 254,7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4 128 627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8 939 601,5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3 445 963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3 181 767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1 940 083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981 834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5 493 638,5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1 860 899,8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1 674 638,8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202 722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202 722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764 965,4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764 965,4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469 754,3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469 754,3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207 741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1 338 211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1 338 211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554 954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554 954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56 351 127,5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56 351 127,5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56 351 127,5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655 052,4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8 079 641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нижестоящего бюджета в связи с изменением законодательства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3 524 392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787 787,3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29 442 901,5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40 750 870,7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27 564 539,7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27 564 539,7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16 869 307,4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16 869 307,4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5 915 487,9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5 915 487,9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4 762 544,4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4 762 544,4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5 174 424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1 453 195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2408"/>
        <w:gridCol w:w="63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11 307 969,2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11 307 969,2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11 307 967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39"/>
        <w:gridCol w:w="839"/>
        <w:gridCol w:w="839"/>
        <w:gridCol w:w="3374"/>
        <w:gridCol w:w="5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5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-37 998 293,9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37 998 293,9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46 034 895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46 034 895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40 348 564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1"/>
        <w:gridCol w:w="1651"/>
        <w:gridCol w:w="2090"/>
        <w:gridCol w:w="4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4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10 052 707,1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10 052 707,1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10 052 707,1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1618"/>
        <w:gridCol w:w="6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областного маслихата от 11 декабря 2019 года № 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Актюбинской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540"/>
        <w:gridCol w:w="992"/>
        <w:gridCol w:w="2829"/>
        <w:gridCol w:w="59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176 449 748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43 366 124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17 156 102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17 005 938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15 873 058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15 873 058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10 336 964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10 336 964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3 140 218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3 096 493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3 096 493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129 943 406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125 914 406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487"/>
        <w:gridCol w:w="1028"/>
        <w:gridCol w:w="1028"/>
        <w:gridCol w:w="6076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176 449 748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1 927 585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1 109 909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6 252 753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36 736 087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7 943 938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2 401 587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1 581 715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819 872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1 892 324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1 516 607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3 650 027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3 319 632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330 395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1 138 627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"Еңбек"предпринимательства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19 915 725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19 915 725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18 577 692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2 916 247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890 376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1 792 796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1 792 796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1 513 310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4 295 833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1 150 273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2 464 380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2 234 467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7 186 686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7 186 686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7 186 686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6 737 156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8 302 445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1 640 036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1 617 082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5 120 037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4 767 602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4 679 070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902 462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 внешних связей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информатизации и внешних связей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услуг в сфере информатизации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1 239 202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12 591 559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7 336 291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7 160 018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5 152 059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4 464 978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4 366 664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4 366 664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7 403 655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7 403 655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7 354 034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7 262 867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10 679 477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3 957 125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3 957 125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2 247 459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6 722 352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6 722 352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1 905 535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4 427 858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37 569 379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2 517 697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2 466 266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2 144 233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35 051 682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930 127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930 127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31 078 685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30 893 685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1 277 653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1 277 653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-9 198 664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926"/>
        <w:gridCol w:w="926"/>
        <w:gridCol w:w="3726"/>
        <w:gridCol w:w="4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4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-9 198 664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2094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областного маслихата от 11 декабря 2019 года № 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540"/>
        <w:gridCol w:w="992"/>
        <w:gridCol w:w="2829"/>
        <w:gridCol w:w="59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169 169 446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46 623 359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18 522 811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18 366 412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17 142 903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17 142 903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10 957 645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10 957 645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3 197 255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3 161 330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3 161 330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119 348 832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112 493 832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112 493 832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487"/>
        <w:gridCol w:w="1028"/>
        <w:gridCol w:w="1028"/>
        <w:gridCol w:w="6076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Сумма(тысячи тенге)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169 169 446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1 519 511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1 109 909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794 805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6 252 753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35 957 245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6 805 812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2 401 587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1 581 715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819 872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1 892 324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1 516 607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2 511 901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2 511 901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1 138 627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20 275 009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20 275 009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18 936 976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2 820 043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2 116 142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2 116 142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1 834 513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4 234 977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1 089 417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2 464 380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2 234 467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7 304 556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1 617 082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1 617 082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4 145 102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4 145 102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4 056 570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902 462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 внешних связей 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информатизации и внешних связей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услуг в сфере информатизации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9 740 292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7 324 719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7 160 018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5 152 059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1 625 283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1 526 969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1 526 969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59 225 262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2 466 266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2 466 266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2 144 233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56 758 996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54 701 253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54 516 253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-3 953 624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3 953 624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3 953 624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926"/>
        <w:gridCol w:w="926"/>
        <w:gridCol w:w="3726"/>
        <w:gridCol w:w="4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3 953 624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-3 953 624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2094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3 953 624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3 953 624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3 953 624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Актюбинского областного маслихата от 11 декабря 2019 года № 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2638"/>
        <w:gridCol w:w="2639"/>
        <w:gridCol w:w="50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</w:tr>
      <w:tr>
        <w:trPr>
          <w:trHeight w:val="30" w:hRule="atLeast"/>
        </w:trPr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образование области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