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1121" w14:textId="3f61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некоторых населенных пунктов Айтекебийского, Каргалинского и Хромтауского районов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11 декабря 2019 года № 489 и решение маслихата Актюбинской области от 11 декабря 2019 года № 480. Зарегистрированы Департаментом юстиции Актюбинской области 23 декабря 2019 года № 6576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учитывая предложения представительного и исполнительного органов Айтекебийского, Каргалинского и Хромтауского районов, акимат Актюбинской области ПОСТАНОВЛЯЕТ и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ниже перечисленные села отдельных районов, в которых численность постоянного населения менее пятидесяти человек, включив их население в состав ближайших населенных пунктов того же округа.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Айтекебийскому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село Карасу Жабасакского сельского округа, включив его население в состав ближайшего села Жабасак Жабасакского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Каргалинскому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села Карабутак Кемпирсайского сельского округа и Сарыбулак Кос-Истекского сельского округа, включив их население в состав ближайших сел Кемпирсай Кемпирсайского сельского округа и Кос-Истек Кос-Истекского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Хромтаускому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села Жарбутак и Аралтобе Абайского сельского округа, Катынадыр Аккудыкского сельского округа, Карабаз Коктауского сельского округа, Талдыбулак и Шиликтисай Богетсайского сельского округа, Бакай Табантальского сельского округа, включив их население в состав ближайших сел Абай Абайского сельского округа, Аккудук Аккудукского сельского округа, Коктау Коктауского сельского округа, Богетсай Богетсайского сельского округа, Табантал Табантальского сельского округа.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"Департамент статистики по Актюбинской области" (по согласованию) внести соответствующие изменения в учетные данные административно-территориальных единиц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Актюбинской области" привести в соответствие с произведенными изменениями в административно-территориальном устройстве области земельно-кадастровую документацию.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Мухамбетпаизова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