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3cdf7" w14:textId="443cd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села Торайгыр Курмансайского сельского округа Мартукского района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декабря 2019 года № 491 и решение маслихата Актюбинской области от 11 декабря 2019 года № 478. Зарегистрированы Департаментом юстиции Актюбинской области 23 декабря 2019 года № 6577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и, учитывая предложения представительного и исполнительного органов Мартукского района, акимат Актюбинской области ПОСТАНОВЛЯЕТ и Актюбинский областной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село Торайгыр Курмансайского сельского округа Мартукского района Актюбинской области, в котором численность постоянного населения менее пятидесяти человек, включив его население в состав ближайшего села Курмансай Курмансайского сельского округа Мартукского района.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"Департамент статистики по Актюбинской области" (по согласованию) внести соответствующие изменения в учетные данные административно-территориальных единиц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сельского хозяйства Актюбинской области" привести в соответствие с произведенными изменениями в административно-территориальном устройстве области земельно-кадастровую документацию.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Мухамбетпаизова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