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e2f5" w14:textId="f01e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решения маслихата города Актобе от 28 февраля 2018 года № 298 "Об определении размера и порядка оказания жилищной помощи малообеспеченным семьям (гражданам) города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28 марта 2019 года № 427. Зарегистрировано Департаментом юстиции Актюбинской области 3 апреля 2019 года № 6042. Утратило силу решением маслихата города Актобе Актюбинской области от 30 мая 2024 года № 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30.05.2024 № 172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28 февраля 2018 года № 298 "Об определении размера и порядка оказания жилищной помощи малообеспеченным семьям (гражданам) города Актобе" (зарегистрированное в Реестре государственной регистрации нормативных правовых актов за № 3-1-181, опубликованное 30 марта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Актобе"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Актобе.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города Актобе от 28 марта 2019 года № 427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города Актобе от 28 февраля 2018 года № 298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 семьям (гражданам) города Актобе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оказания жилищной помощи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Жилищная помощь предоставляется за счет местного бюджета малообеспеченным семьям (гражданам), постоянно проживающим в городе Актобе на оплату: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в пределах установленных норм устанавливается в размере 10 (десяти) процентов от совокупного дохода семьи (гражданина).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города Актобе" (далее - уполномоченный орган).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Семья (гражданин) (либо его представитель по нотариально заверенной доверенности) вправе обратиться в Филиал некоммерческого акционерного общества "Государственная корпорация "Правительство для граждан по Актюбинской области" (далее - Государственная корпорация) или на веб-портал "электронного правительства" за назначением жилищной помощи один раз в квартал.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назначается с начала месяца подачи заявления на текущий квартал.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Прием заявлений и выдача результатов оказания государственной услуги осуществляется согласно стандарту государственной услуги "Назначение жилищной помощи",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(зарегистрированное в Реестре государственной регистрации нормативных правовых актов за № 11015).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правительств" либо Государственной корпорации.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согласно личного заявления претендента жилищной помощи на счета поставщиков коммунальных услуг.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Компенсация за услуги связи в части увеличения абонентской платы за телефон, подключенный к сети телекоммуникации, семьям (гражданам), являющимся собственниками или нанимателями (поднанимателями) жилища, арендная плата за пользование жилищем зачисляются на личные счета заявителей через банки второго уровня.</w:t>
      </w:r>
    </w:p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оказания жилищной помощи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Назначение жилищной помощи малообеспеченным семьям (гражданам) производится в соответствии нижеследующими нормами: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 площади жилья, обеспечиваемая компенсационными мерами, составляет восемнадцать квадратных метров полезной площади на человека, для одиноко проживающих граждан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 на 1 месяц: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 - 50 киловатт в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2-х до 5 человек - 100 киловатт в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5-х и более человек - 150 киловатт в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норма потребления газа -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жилища из государственного жилищного фонда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человека-18 квадратных метров полезной площади на человека, для одиноко проживающих граждан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теплоснабжение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человека-18 квадратных метров полезной площади на человека, для одиноко проживающих граждан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вывоз бытовых отходов-ежемесячно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услуги канализации -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услуги водоснабжения -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социальной нормы потребителям, имеющим приборы учета коммунальных услуг, применяются фактические затраты по показаниям счетчиков, но не выше установленных тарифов и нормативов;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платы потребления и тарифы коммунальных услуг предоставляют поставщики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тарифов на коммунальные услуги и услуги связи, размера арендной платы производится перерасчет ранее назначенной жилищной помощи в текущем квартале.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компенсация повышения тарифов абонентской платы за телефон, подключенный к сети телекоммуникаций,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тарифа абонентской платы за оказание услуг телекоммуникаций социально защищаемым гражданам".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