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d91da" w14:textId="2dd9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города Актобе от 21 декабря 2018 года № 394 "Об утверждении бюджета города Актобе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18 апреля 2019 года № 435. Зарегистрировано Департаментом юстиции Актюбинской области 23 апреля 2019 года № 6113.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21 декабря 2018 года № 394 "Об утверждении бюджета города Актобе на 2019 – 2021 годы" (зарегистрированное в Реестре государственной регистрации нормативных правовых актов за № 3-1-225,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 цифры "73 531 866,0" заменить цифрами "74 796 659,0",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 цифры "304 024" заменить цифрами "616 597,0";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капитала: цифры "14 902 573,0" заменить цифрами "14 590 000,0";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трансфертов: цифры "25 489 293" заменить цифрами "26 754 086,0";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"60 832 104,2" заменить цифрами "67 571 947,9";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бюджета: цифры "12 699 761,8" заменить цифрами "7 099 711,1";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бюджета: цифры "- 12 699 761,8" заменить цифрами "- 7 099 711,1",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займов: цифру "0" заменить цифрами "5 600 000,0".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города Актобе"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Исполняющая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секретаря маслихата города Актобе,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18 апреля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Актобе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74 796 659,0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32 835 976,0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8 767 665,0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8 674 600,0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9 365 791,0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8 367 241,0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166 597,0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13 590 000,0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26 754 086,0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26 754 086,0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26 754 086,0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67 571 947,9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2 112 684,0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1 425 117,9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1 246 322,2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44 307,9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130 558,7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647 420,1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219 244,4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147 340,4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116 751,7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241 424,0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895 714,2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785 714,2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704 867,2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27 225 498,6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5 683 016,8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5 678 473,0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2 782 440,0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 и реконструкция объектов дошкольного воспитания и 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19 938 338,6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17 115 083,0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16 171 544,0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943 539,0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2 584 089,6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2 584 089,6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1 604 143,2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70 975,2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2 672 077,7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2 277 414,6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2 277 414,6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602 144,3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719 158,0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648 199,0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50 356,1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18 981 392,1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12 973 017,6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1 929 921,0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10 447 111,6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8 309 475,0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2 137 636,6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2 367 684,1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1 157 664,9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66 016,9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669 190,0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1 210 019,2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269 858,1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606 630,1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333 531,0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3 640 690,4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3 640 690,4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870 649,0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944 098,0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1 823 988,4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1 319 035,0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918 466,6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466 409,6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452 057,0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137 118,7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82 103,7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46 740,7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40 563,7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2 327 034,1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5 606 801,6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5 298 801,6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5 298 801,6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3 246 975,0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906 468,6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1 145 358,0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27 455,3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20 592,6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5 881 948,7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886 898,0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7 099 711,1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-7 099 711,1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13 250 000,0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550 288,9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города Актобе от 18 апреля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14 379 349,0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4 462 277,0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863 219,0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в связи со снижением налоговой нагрузки низкооплачиваемых работников для повышения размера их заработной платы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313 917,0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635 870,0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7 222,0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54 852,0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212 332,0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274 604,0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2 649 271,0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2 649 271,0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9 917 072,0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4 809 089,0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1 751 904,0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1 406 465,0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1 381 964,0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268 756,0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5 107 983,0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1 223 750,0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1 504 233,0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города Актобе от 18 апреля 2019 года № 435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маслихата города Актобе от 21 декабря 2018 года № 394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17 974 737,0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6 379 597,0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81 009,0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5 186 515,0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1 579 455,0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15 350,0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2 896 033,0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53 200,0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254 877,0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855 073,0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752 837,0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102 236,0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11 595 140,0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8 486 116,0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209 311,0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166 058,0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708 442,0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481 846,0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5 777 094,0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64 775,0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372 410,0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606 180,0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3 109 024,0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1 861 688,0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332 458,0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289 190,0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425 688,0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водности поверхностных водных ресурсов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