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578d" w14:textId="b9c5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постановление акимата города Актобе Актюбинской области от 20 декабря 2017 года № 6648 "Об определении видов и порядка поощрений, а также размера денежного вознаграждения граждан, участвующих в обеспечении общественного порядка в городе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30 июля 2019 года № 3489. Зарегистрировано Департаментом юстиции Актюбинской области 1 августа 2019 года № 6319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Актюбинской области от 20 декабря 2017 года № 6648 "Об определении видов и порядка поощрений, а также размера денежного вознаграждения граждан, участвующих в обеспечении общественного порядка в городе Актобе" (зарегистрированное в реестре государственной регистрации нормативных правовых актов за № 5836, опубликованное 23 января 2018 года в Эталонном контрольном банке нормативных правовых актов Республики Казахстан в электронном виде)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Актобе Наби С.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Актобе от 30 июля 2019 года № 3489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Актобе от 20 декабря 2017 года № 6648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городе Актобе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поощрения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поощрения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рассматриваются комиссией по поощрению граждан, участвующих в охране общественного порядка, способствовавших предупреждению и пресечению преступлений (далее – Комиссия) создаваемой акиматом города Актобе.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оказавших активное содействие в охране общественного порядка, предупреждении и пресечении преступлений, на рассмотрение Комиссии вносит государственное учреждение "Управление полиции города Актобе Департамента полиции Актюбинской области" (далее – Управление полиции).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денежного вознаграждения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денежного вознаграждения устанавливается комиссией и не превышает, как правила, 10-кратного месячного расчетного показателя.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за счет средств областного бюджета Управлением полиции.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выплаты денежного вознаграждения дополнительно издается приказ начальника Управления полиции согласно решению, принятому Комиссией.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Средства на выплату поощрений предусматриваются в составе расходов Департамента полиции Актюбинской области отдельной программой.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