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6ad66" w14:textId="116ad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Актобе от 21 декабря 2018 года № 394 "Об утверждении бюджета города Актобе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25 декабря 2019 года № 502. Зарегистрировано Департаментом юстиции Актюбинской области 25 декабря 2019 года № 6607.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маслихат города Актобе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21 декабря 2018 года № 394 "Об утверждении бюджета города Актобе на 2019 – 2021 годы" (зарегистрированное в Реестре государственной регистрации нормативных правовых актов за № 3-1-225, опубликованное 10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 цифры "82 398 073,8" заменить цифрами "78 210 617,8",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 цифры "616 597,0" заменить цифрами "766 597,0";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капитала: цифры "14 590 000,0" заменить цифрами "10 090 000,0";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трансфертов: цифры "36 308 663,9" заменить цифрами "36 471 207,9";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затраты: цифры "75 173 362,7" заменить цифрами "75 485 906,7";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кредитование: цифры "55 000,0" заменить цифрами "21 302,0",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кредиты: цифры "55 000,0" заменить цифрами "21 302,0";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бюджета: цифры "7 044 711,1" заменить цифрами "2 578 409,1";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бюджета: цифры "- 7 044 711,1" заменить цифрами "- 2 578 409,1",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займов: цифры "5 655 000,0" заменить цифрами "5 621 302,0";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займов: цифры "13 250 000,0" заменить цифрами "8 750 000,0".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города Актобе"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города Актобе, после его официального опубликования.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Ажибаев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Шинтасова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1 решению Маслихат города Актобе от 25 декабря 2019 года № 502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города Актобе от 21 декабря 2018 года № 394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Актобе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78 210 617,8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30 882 812,9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8 760 975,0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8 760 975,0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4 978 433,0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4 978 433,0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7 360 615,3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4 893 764,0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2 029 000,0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9 108 478,9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8 020 528,9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725 822,0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138 320,7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138 320,7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535 990,0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535 990,0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766 597,0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10 090 000,0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9 090 000,0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9 090 000,0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36 471 207,9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36 471 207,9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36 471 207,9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75 485 906,7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1 705 270,9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1 069 015,5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865 175,3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858 867,4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164 651,4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159 880,6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602 901,8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194 266,5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122 362,5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107 069,2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107 069,2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127 084,1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127 084,1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707 134,2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597 134,2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526 232,7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526 232,7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70 901,5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70 901,5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31 394 959,0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6 727 686,8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6 723 143,0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3 188 500,0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3 534 643,0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 и реконструкция объектов дошкольного воспитания и 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23 100 999,3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18 806 574,7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17 749 075,4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1 057 499,3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342 941,0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342 941,0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3 951 483,6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3 951 483,6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1 566 272,9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1 566 272,9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79 914,6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1 027 093,6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района (города областного значения)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8 396 966,1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5 505 594,5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5 480 296,0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5 480 296,0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2 545 355,5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2 545 355,5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921 284,3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759 158,0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97 056,1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164 759,8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525 670,0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74 392,9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346 016,1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346 016,1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69 204,1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18 351 162,1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13 042 335,4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1 368 986,0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1 368 986,0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11 353 418,6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9 199 366,0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1 874 522,6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117 378,8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87 637,2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1 861 251,1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842 840,9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1 018 410,2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157 215,1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664 746,1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3 447 575,6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3 447 575,6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833 146,0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878 362,0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1 735 272,6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1 068 043,7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799 671,3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484 494,3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484 494,3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67 923,8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55 871,8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121 124,8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81 713,8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80 922,8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79 323,8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2 211 592,7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105 006,7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105 006,7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2 103 375,0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2 103 375,0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водности поверхностных водных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2 103 375,0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162 396,2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162 396,2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97 256,2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97 256,2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5 476 152,0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5 426 152,0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5 426 152,0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3 433 901,0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984 231,0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1 008 020,0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5 881 948,7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5 881 948,7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5 881 948,7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886 898,0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2 578 409,1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-2 578 409,1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5 621 302,0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5 621 302,0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5 621 302,0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5 621 302,0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550 288,9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550 288,9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550 288,9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550 288,9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города Актобе от 25 декабря 2019 года № 502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города Актобе от 21 декабря 2018 года № 394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24 340 112,9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12 225 517,9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2 585 928,0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в связи со снижением налоговой нагрузки низкооплачиваемых работников для повышения размера их заработной платы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313 917,0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59 582,0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5 379 597,0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4 623 791,0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7 222,0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54 852,0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89 803,0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599 757,0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3 886 493,9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3 581 056,9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176 037,0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129 400,0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12 114 595,0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7 204 958,0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3 130 438,0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2 168 500,0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1 470 916,0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155 574,0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279 530,0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4 909 637,0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1 223 750,0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1 105 887,0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водности поверхностных водных ресурсов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2 000 000,0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города Актобе от 25 декабря 2019 года № 502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маслихата города Актобе от 21 декабря 2018 года № 394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17 752 397,0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7 141 130,0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973 091,0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122 996,0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588 793,0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111 302,0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5 453 610,0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1 499 789,0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12 263,0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3 030 419,0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251 987,0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202 552,0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района (города областного значения) за высокие показатели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639 526,0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583 447,0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56 079,0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10 611 267,0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7 867 666,0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127 973,0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682 048,0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176 847,0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5 802 218,0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40 875,0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273 409,0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664 296,0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2 688 601,0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2 120 122,0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14 633,0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248 971,0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водности поверхностных водных ресурсов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103 375,0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