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44aab" w14:textId="d644a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Комсомольского сельского округа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4 января 2019 года № 256. Зарегистрировано Управлением юстиции Айтекебийского района Департамента юстиции Актюбинской области 8 января 2019 года № 3-2-174.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Айтекебийский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Комсомольского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120 062,0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20467,0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99 389,0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120 062,0 тысяч тенге.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2018 года № 197-VI "О республиканском бюджете на 2019 – 2021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2019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2 525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– 29 698 тенге.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Комсомольском сельском бюджете на 2019 год объем субвенций из районного бюджета в сумме 75887,0 тысяч тенге.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бюджет Комсомольского сельского округа на 2019 год поступление целевых текущих трансфертов из областного бюджета.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реализация государственного образовательного заказа в дошкольных организациях образования в сумме – 20902,0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установка камер ведионаблюдения в дошкольных организациях образования в сумме – 600,0 тысяч тенге.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бюджет Комсомольского сельского округа на 2019 год поступление целевых текущих трансфертов из районного бюджета.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обеспечение функционирования автомобильных дорог в сумме – 2000,0 тысяч тенге.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программ, не подлежащих секвестру в процессе исполнения районного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"Аппарат Айтекебийского районного маслихата" в установленном законодательством порядке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Айтекебийского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акимата Айтекебийского района.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2019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А.С. Байдилдин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января 2019 года № 256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Комсомольского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5"/>
        <w:gridCol w:w="5147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120062,0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395"/>
        <w:gridCol w:w="3608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января 2019 года № 256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Комсомольского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5"/>
        <w:gridCol w:w="5147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395"/>
        <w:gridCol w:w="3608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января 2019 года № 256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Комсомольского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5"/>
        <w:gridCol w:w="5147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101346,0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395"/>
        <w:gridCol w:w="3608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января 2019 года № 256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района, не подлежащих секвестру в процессе исполнения бюджета Комсомольского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3"/>
        <w:gridCol w:w="1136"/>
        <w:gridCol w:w="2395"/>
        <w:gridCol w:w="2395"/>
        <w:gridCol w:w="4611"/>
      </w:tblGrid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