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7226" w14:textId="5cb7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Карабутакского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4 января 2019 года № 255. Зарегистрировано Управлением юстиции Айтекебийского района Департамента юстиции Актюбинской области 9 января 2019 года № 3-2-176.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Карабутакского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52 167,0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4931,0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47 125,0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52 167,0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№ 197-VI "О республиканском бюджете на 2019 – 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29 698 тенге.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Карабутакском сельском бюджете на 2019 год объем субвенций из районного бюджета в сумме 36 635,0 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2019 год поступление целевых текущих трансфертов из областного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детских дошкольных учреждениях – 1 200,0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дошкольных организациях образования – 9290,0 тысяч тенге.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сельских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Айтекебийского района.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А.С. Байдилдин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2019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2020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Карабутакского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5"/>
        <w:gridCol w:w="5147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395"/>
        <w:gridCol w:w="3608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бюджет на 2021 год,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января 2019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Карабутакского сельского округа, не подлежащих секвестру в процессе исполнения местного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5"/>
        <w:gridCol w:w="2395"/>
        <w:gridCol w:w="4611"/>
      </w:tblGrid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