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bd8db" w14:textId="5fbd8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24 декабря 2018 года № 246 "Об утверждении Айтекебийского районного бюджета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Айтекебийского района Актюбинской области от 14 марта 2019 года № 264. Зарегистрировано Департаментом юстиции Актюбинской области 20 марта 2019 года № 6018.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пунктом 5 </w:t>
      </w:r>
      <w:r>
        <w:rPr>
          <w:rFonts w:ascii="Times New Roman"/>
          <w:b w:val="false"/>
          <w:i w:val="false"/>
          <w:color w:val="000000"/>
          <w:sz w:val="28"/>
        </w:rPr>
        <w:t>статьи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Айтекебийский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24 декабря 2018 года № 246 "Об утверждении Айтекебийского районного бюджета на 2019-2021 годы" (зарегистрированное в реестре государственной регистрации нормативных правовых актов № 3-2-173, опубликованное 10 января 2019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"4 413 374,0" заменить цифрами "4 504 881,0";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"741 966,0" заменить цифрами "916 375,0";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"180 040,0" заменить цифрами "3 431,0";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"2 300,0" заменить цифрами "4 500,0";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"3 489 068,0" заменить цифрами "3 580 575,0";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"4 413 374,0" заменить цифрами "4 509 249,4";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(профицит)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"-66 941,0" заменить цифрами "- 71 309,4";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(использование профицита)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"66 941,0" заменить цифрами "71 309,4".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Айтекебийского районного маслихата"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периодических печатных изданиях и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 – ресурсе акимата Айтекебийского района.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Айтекебийского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С.Б. Биртаева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Айтекебийского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Е.Б. Тансыкбаев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–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Айтекебийского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марта 2019 года № 264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–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Айтекебийского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 № 246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Айтекебийский районный бюджет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475"/>
        <w:gridCol w:w="711"/>
        <w:gridCol w:w="276"/>
        <w:gridCol w:w="460"/>
        <w:gridCol w:w="493"/>
        <w:gridCol w:w="21"/>
        <w:gridCol w:w="318"/>
        <w:gridCol w:w="357"/>
        <w:gridCol w:w="357"/>
        <w:gridCol w:w="15"/>
        <w:gridCol w:w="817"/>
        <w:gridCol w:w="861"/>
        <w:gridCol w:w="4041"/>
        <w:gridCol w:w="238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2019 год,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4504881,0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916375,0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454843,0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428158,0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3580575,0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3580575,0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3580575,0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2019 год,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4509249,4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274702,5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228861,1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21727,4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21727,4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136297,7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135697,7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3107694,7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218860,1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218860,1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173407,4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2759606,7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2711281,7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2661262,0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50019,7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129227,9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129227,9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Медотическая работа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289419,8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 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индивидуальной программой реабилитации инвалида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101529,6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101529,6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101529,6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 и информационного пространства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123656,1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98091,1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14287,4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14287,4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83803,7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60000,0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39351,9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31041,9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31041,9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21041,9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355744,4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355744,4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355744,4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2019 год,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16384,0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2019 год, тысяч тенге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16384,0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-71309,4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71309,4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83325,0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83325,0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2019 год,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2019 год,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4368,4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