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9e069" w14:textId="3a9e0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04 января 2019 года № 255 "Об утверждении бюджета Карабутакского сельского округа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Айтекебийского района Актюбинской области от 28 марта 2019 года № 272. Зарегистрировано Департаментом юстиции Актюбинской области 3 апреля 2019 года № 6055.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Айтекебийский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04 января 2019 года № 255 "Об утверждении бюджета Карабутакского сельского округа на 2019-2021 годы" (зарегистрированное в реестре государственной регистрации нормативных правовых актов № 3-2-176, опубликованное 24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"52 167,0" заменить цифрами "58 988,8";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"47 125,0" заменить цифрами "53 946,8";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"52 167,0" заменить цифрами "60 685,2".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Айтекебийского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 – ресурсе акимата Айтекебийского района.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Айтекебийского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Б. Биртаева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2019 года № 272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–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января 2019 года № 255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Карабутаккого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280"/>
        <w:gridCol w:w="3486"/>
      </w:tblGrid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2019 год, тысяч тенге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58988,8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53946,8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53946,8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53946,8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2019 год, тысяч тенге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60685,2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18772,2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функции государственного управления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18772,2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18772,2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горда районного значения, села, поселка, сельского округа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18772,2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-1696,4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2019 год, тысяч тенге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