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6295" w14:textId="15a6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04 января 2019 года № 254 "Об утверждении бюджета Айкенского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28 марта 2019 года № 271. Зарегистрировано Департаментом юстиции Актюбинской области 3 апреля 2019 года № 6056.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04 января 2019 года № 254 "Об утверждении бюджета Айкенского сельского округа на 2019-2021 годы" (зарегистрированное в реестре государственной регистрации нормативных правовых актов № 3-2-175,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"50 024,0" заменить цифрами "54 792,3";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"2 783,0" заменить цифрами "2 821,0";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"103,0" заменить цифрами "65,0";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"47 138,0" заменить "51 906,3";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"50 024,0" заменить цифрами "57 151,4".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57 151,4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2 422,0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Айкенского сельского округа, не подлежащих секвестру в процессе 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