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f386" w14:textId="547f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Айтекебийскому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15 мая 2019 года № 91. Зарегистрировано Департаментом юстиции Актюбинской области 17 мая 2019 года № 6162.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"Аппарат акима Айтекебийского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Айтекебийского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 Нажмадинова.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