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341ea" w14:textId="17341e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24 декабря 2018 года № 246 "Об утверждении Айтекебийского районного бюджета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Айтекебийского района Актюбинской области от 16 мая 2019 года № 286. Зарегистрировано Департаментом юстиции Актюбинской области 20 мая 2019 года № 6165.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Айтекебийский районный маслихат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24 декабря 2018 года № 246 "Об утверждении Айтекебийского районного бюджета на 2019-2021 годы" (зарегистрированное в реестре государственной регистрации нормативных правовых актов № 3-2-173, опубликованное 10 января 2019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"4 504 881,0" заменить цифрами "5 257 391,0";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"3 580 575,0" заменить цифрами "4 333 085,0";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затраты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"4 509 249,4" заменить цифрами "5 261 759,4".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Айтекебийского районного маслихата"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официальное опубликование в эталонном контрольном банке нормативных правовых актов Республики Казахстан в электронном виде;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акимата Айтекебийского района.</w:t>
      </w:r>
    </w:p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2019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Айтекебийского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А. Дошаев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Айтекебийского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Б. Тансыкбаев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к решению Айтекебийского районного маслихата от 16 мая 2019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286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– 1 к решению Айтекебийского районного маслихата от 24 декабря 2018 года № 246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Айтекебийский районный бюджет на 2019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6"/>
        <w:gridCol w:w="1235"/>
        <w:gridCol w:w="796"/>
        <w:gridCol w:w="5369"/>
        <w:gridCol w:w="41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Уточненный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7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І.ДОХОДЫ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5257391,0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916375,0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220276,0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205000,0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454843,0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428158,0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19874,0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33910,0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2346,0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3431,0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248,0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Доходы от аренды имущества, находящегося в государственной собственности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3183,0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государственного имущества, закрепленного за государственными учреждениями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4333085,0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4333085,0</w:t>
            </w:r>
          </w:p>
        </w:tc>
      </w:tr>
      <w:tr>
        <w:trPr>
          <w:trHeight w:val="30" w:hRule="atLeast"/>
        </w:trPr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4333085,0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581"/>
        <w:gridCol w:w="1225"/>
        <w:gridCol w:w="1225"/>
        <w:gridCol w:w="5372"/>
        <w:gridCol w:w="29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9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Уточненный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5261759,4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294193,4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244768,0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22751,4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74776,0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147240,6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146640,6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22207,0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21607,0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11824,0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15394,0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архитектуры, строительства, жилищно-коммунального хозяйства, пассажирского транспорта и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3597,0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3261422,5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240343,6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30192,0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193768,6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2888791,0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2832911,5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2776977,3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55934,2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53275,9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53275,9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132287,9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20926,7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44600,0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2516,0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8820,0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Медотическая работа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15150,2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471422,4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219454,0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226824,3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225684,0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129035,0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20831,0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30564,0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индивидуальной программой реабилитации инвалида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20897,0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24357,0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25144,1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24694,1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293345,4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134694,0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городов и сельских населенных пунктов в рамках Программы развития продуктивной занятости и массового предпринимательства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10494,0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124200,0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151651,4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151651,4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3896,4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сетей газификации, находящихся в коммунальной собственности районов (городов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127755,0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225067,1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113041,1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113041,1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113041,1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11143,0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7043,0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75265,1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69265,1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68938,1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25667,9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8619,0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17048,9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6191,4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130518,4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101671,1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15670,4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86000,7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8036,7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65964,0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15155,3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13692,0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строительства,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61662,8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8408,0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52654,8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52654,8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районным (городов областного значения) бюджетам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38503,8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355744,4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1030,4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184670,0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158460,0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11584,0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III. Чистое бюджетное кредитование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66941,0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6"/>
        <w:gridCol w:w="1592"/>
        <w:gridCol w:w="1026"/>
        <w:gridCol w:w="4125"/>
        <w:gridCol w:w="4531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5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Уточненный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9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-71309,4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71309,4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  <w:tr>
        <w:trPr>
          <w:trHeight w:val="30" w:hRule="atLeast"/>
        </w:trPr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4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83325,0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7"/>
        <w:gridCol w:w="1937"/>
        <w:gridCol w:w="2364"/>
        <w:gridCol w:w="3719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7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Уточненный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2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1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16384,0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77"/>
        <w:gridCol w:w="2293"/>
        <w:gridCol w:w="1477"/>
        <w:gridCol w:w="1888"/>
        <w:gridCol w:w="516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16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Уточненный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2019 год,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30" w:hRule="atLeast"/>
        </w:trPr>
        <w:tc>
          <w:tcPr>
            <w:tcW w:w="14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2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4368,4</w:t>
            </w:r>
          </w:p>
        </w:tc>
      </w:tr>
      <w:tr>
        <w:trPr>
          <w:trHeight w:val="30" w:hRule="atLeast"/>
        </w:trPr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51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4368,4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