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9c7d" w14:textId="9599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июня 2019 года № 128. Зарегистрировано Департаментом юстиции Актюбинской области 28 июня 2019 года № 6270. Утратило силу постановлением акимата Айтекебийского района Актюбинской области от 9 марта 2021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Айтекебийского района Актюбинской области от 09.03.2021 № 42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Айтекебийского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Айтекебийскому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образования"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 Нажмадинова.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Айтекебийскому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4261"/>
        <w:gridCol w:w="1489"/>
        <w:gridCol w:w="2464"/>
        <w:gridCol w:w="2992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"Балауса"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"Байтерек"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 Шуак"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"Аккайын"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"Айголек"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"Шаттык"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"Акбота"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"Акбобек"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"Балбулак"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"Балдаурен"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Жабасак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"Молдирбулак"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селоТымабулак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"Нурбобек"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"Болашак"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"Шамшырак"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Ушкатты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"Бобек"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"Нурсат"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"Гаухар"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"Аккогершин" государственного учреждения "Айтекебийский районный отдел образования"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