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3238" w14:textId="83c3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 и культуры, являющимся гражданскими служащими и работающим в сельской местности по Айтекебийскому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 октября 2019 года № 319. Зарегистрировано Департаментом юстиции Актюбинской области 10 октября 2019 года № 6408.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Айтекебийского районного маслихата Актюбинской области от 06.09.2021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 и культуры, являющимся гражданскими служащими и работающим в сельской местности по Айтекебийскому району,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06.09.2021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17 февраля 2017 года № 102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по Айтекебийскому району" (зарегистрированное в реестре государственной регистрации Нормативных правовых актов № 5302, опубликованное 30 марта 2017 года в районной газете "Жаңалық жаршысы").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Айтекебийского района, после его официального опубликования.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полномочия секретаря Айтекебийского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