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f443" w14:textId="79ef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4 января 2019 года № 256 "Об утверждении бюджета Комсомольского сельского округа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14 октября 2019 года № 325. Зарегистрировано Департаментом юстиции Актюбинской области 22 октября 2019 года № 6423.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256 "Об утверждении бюджета Комсомольского сельского округа на 2019-2021 годы" (зарегистрированное в Реестре государственной регистрации нормативных правовых актов № 3-2-174, опубликованное 24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Айтекебийского района, после его официального опубликования.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полномочия секретаря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2019 года № 325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