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36d0" w14:textId="7c13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22 ноября 2019 года № 247. Зарегистрировано Департаментом юстиции Актюбинской области 25 ноября 2019 года № 6486. Утратило силу постановлением акимата Айтекебийского района Актюбинской области от 20 декабря 2020 года №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Айтекебийского района Актюбинской области от 20.12.2020 № 293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Айтекебийскому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Айтекебийского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Айтекебийского района,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Айтекебийского района                                          М. Елеусизов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 доходов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________________Н. М. Берсугиров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"22"ноября 2019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4321"/>
        <w:gridCol w:w="5623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Жароткель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Енбекту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Милысай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Улгайсын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Ушкатинский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Ушкатты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Жабасак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Байжанкол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Тымабулак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 сельский округ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