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5471" w14:textId="bca5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2018 года № 246 "Об утверждении Айтекебийского районного бюджета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28 ноября 2019 года № 331. Зарегистрировано Департаментом юстиции Актюбинской области 4 декабря 2019 года № 6507.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2018 года № 246 "Об утверждении Айтекебийского районного бюджета на 2019-2021 годы" (зарегистрированное в Реестре государственной регистрации нормативных правовых актов № 3-2-173,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"5 521 095,8" заменить цифрами "5 354 662,8";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"916 375,0" заменить цифрами " 894 473,0";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"3 481,0" заменить цифрами "628,0";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"4 500,0" заменить цифрами "2 870,0";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"4 596 739,8" заменить цифрами "4 456 691,8";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"5 525 464,2" заменить цифрами "5 359 031,2".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Айтекебийского района,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331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4"/>
        <w:gridCol w:w="1194"/>
        <w:gridCol w:w="5236"/>
        <w:gridCol w:w="2920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5354662,8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894473,0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423534,0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396849,0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4456691,8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4456691,8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4456691,8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5359031,2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250262,4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149891,9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149291,9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3282118,3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2893943,6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2839867,7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2780820,5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59047,2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52475,9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52475,9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146836,1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146836,1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22699,1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47555,6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Медотическая работа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612263,8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287443,0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287443,0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287443,0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297333,7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296193,4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233017,4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148586,4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148586,4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111428,1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111428,1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111428,1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130770,5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101338,2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85667,8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58902,9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49570,9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49570,9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38503,8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355744,4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355744,4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355744,4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