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d657" w14:textId="aa7d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256 "Об утверждении бюджета Комсомольского сельского округа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декабря 2019 года № 338. Зарегистрировано Департаментом юстиции Актюбинской области 18 декабря 2019 года № 6553.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256 "Об утверждении бюджета Комсомольского сельского округа на 2019-2021 годы" (зарегистрированное в Реестре государственной регистрации нормативных правовых актов № 3-2-174,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"142 569,6" заменить цифрами "142 069,6";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"121 896,6" заменить цифрами "121 396,6";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"148 523,6" заменить цифрами "148 023,6".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района,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