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c56f" w14:textId="c2cc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Кумкудукского сельского округа Айтекебийского района от 14 мая 2018 года № 5 "Об установлении ограничительных мероприятий на территории села Кумкудук Кумкудукского сельского округа Айтекебийского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Кумкудукского сельского округа Айтекебийского района Актюбинской области от 11 ноября 2019 года № 9. Зарегистрировано Департаментом юстиции Актюбинской области 14 ноября 2019 года № 6455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Айтекебийской районной территориальной инспекции Комитета ветеринарного контроля и надзора Министерства сельского хозяйства Республики Казахстан от 16 октября 2019 года № 2-7/128, аким Кумкудукского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Кумкудук Кумкудукского сельского округа Айтекебийского района в связи с проведением комплекса ветеринарно-санитарных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Кумкудукского сельского округа Айтекебийского района от 14 мая 2018 года № 5 "Об установлении ограничительных мероприятий на территории села Кумкудук Кумкудукского сельского округа Айтекебийского района" (зарегистрированное в Реестре государственной регистрации нормативных правовых актов № 3-2-155, опубликованное 22 мая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"Аппарата акима Кумкудукского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