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faa0" w14:textId="b2a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февраля 2019 года № 237. Зарегистрировано Департаментом юстиции Актюбинской области 4 марта 2019 года № 5974.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Алгинского районного маслихата Актюбинской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Министерстве юстиции Республики Казахстан 9 декабря 2014 года № 9946),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Алгинского района следующие меры социальной поддержки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Алгинского районного маслихата Актюбинской области от 19.07.2019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Алгинского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