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e693" w14:textId="4e0e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зонирования, учитывающего месторасположение объекта налогообложения по Алгинскому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8 апреля 2019 года № 130. Зарегистрировано Департаментом юстиции Актюбинской области 11 апреля 2019 года № 6092.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 вводится в действие с 01.01.2020.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бюджет" (Налоговый кодекс), акимат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зонирования, учитывающий месторасположение объекта налогообложения по Алгинскому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"Алгинский отдел экономики и бюджетного планирования"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Алгинского района.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Алгинского района Г. Ахметова.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Алдияров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республиканского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доходов по Алгинскому району"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_______________C. Муканов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март 2019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Алгинского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2019 года № 130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учитывающего месторасположение объекта налогообложения по Алгинскому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Алгинского района Актюбинской области от 13.11.2023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зонирования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Подхоз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Колтабан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Есет батыр Кокиулы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Бестамак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Бескоспа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Карахобда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Ерназар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Маржанбулак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Сарыхобда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Болгарка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Еркинкуш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Токмансай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Токмансай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Ушкудыкский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Ушкудык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Жеруйык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Аксазды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Каракудыкский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Тиккайын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