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0da7" w14:textId="e3d0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27 сентября 2016 года № 45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25 апреля 2019 года № 262. Зарегистрировано Департаментом юстиции Актюбинской области 3 мая 2019 года № 6130. Утратило силу решением Алгинского районного маслихата Актюбинской области от 23 сентября 2020 года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23.09.2020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сентября 2016 года № 45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№ 5114, опубликованное 4 ноября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Алгинском районе, утвержденных указанным решением: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многодетным семьям в пределах 140 000 (сто сорока тысяч) тенге;";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малообеспеченным гражданам в пределах 140 000 (сто сорока тысяч)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Социальная помощь к памятным датам и праздничным дням оказывается по спискам, утверждаемым акиматом Алгинского района по представлению уполномоченной организации либо иных организаций без истребования заявлений от получателей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датам и праздничным дням оказывается один вид социальной помощи (более высокий по размеру).".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82"/>
        <w:gridCol w:w="4118"/>
      </w:tblGrid>
      <w:tr>
        <w:trPr>
          <w:trHeight w:val="30" w:hRule="atLeast"/>
        </w:trPr>
        <w:tc>
          <w:tcPr>
            <w:tcW w:w="7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"Управления 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Актюбинской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_____________________________________К. Отаров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 __________________________ 2019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