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98694" w14:textId="8e98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Алгинского районного маслихата от 4 января 2019 года № 229 "Об утверждении бюджета Тамдинского сельского округа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30 мая 2019 года № 273. Зарегистрировано Департаментом юстиции Актюбинской области 5 июня 2019 года № 6229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4 января 2019 года № 229 "Об утверждении бюджета Тамдинского сельского округа на 2019-2021 годы" (зарегистрированное в реестре государственной регистрации нормативных правовых актов № 3-3-198, опубликованное 24 января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"57 880" заменить цифрами "63 053";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"53 433" заменить цифрами "58 606";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"58 454,3" заменить цифрами "63 627,3";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Учесть на 2019 год поступление целевых текущих трансфертов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предприятий– 6 945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отдельных категорий административных государственных служащих – 1 351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подпунктом 3)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Учесть на 2019 год поступление целевых текущих трансфертов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159 тысяч тенге".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размещение настоящего решения на интернет – ресурсе Алгинского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2019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Алгинского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мая 2019 года № 273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Алгинского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января 2019 года № 229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Тамдинского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8"/>
        <w:gridCol w:w="3116"/>
      </w:tblGrid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63627,3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-574,3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