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764eb" w14:textId="bb764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Алгинского района от 25 января 2018 года № 48 "Об определении видов и порядка поощрений, а также размера денежного вознаграждения граждан, участвующих в обеспечении общественного порядка в Алгинском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Алгинского района Актюбинской области от 13 июня 2019 года № 235. Зарегистрировано Департаментом юстиции Актюбинской области 18 июня 2019 года № 6257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участии граждан в обеспечении общественного порядка" и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Алгинского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Алгинского района 25 января 2018 года № 48 "Об определении видов и порядка поощрений, а также размера денежного вознаграждения граждан, участвующих в обеспечении общественного порядка в Алгинском районе" (зарегистрированное в реестре государственной регистрации нормативных правовых актов № 5891, опубликованное 23 февраля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Алгинского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Казахстана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Алгинского района.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А. Конжар.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Алдияров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Алгинского района от 13 июня 2019 года № 235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Алгинского района от 25 января 2018 года № 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порядок поощрений, а также размер денежного вознаграждения граждан, участвующих в обеспечении общественного порядка в Алгинском районе </w:t>
      </w:r>
      <w:r>
        <w:br/>
      </w:r>
      <w:r>
        <w:rPr>
          <w:rFonts w:ascii="Times New Roman"/>
          <w:b/>
          <w:i w:val="false"/>
          <w:color w:val="000000"/>
        </w:rPr>
        <w:t>1. Виды поощрения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Видами поощрения граждан, участвующих в обеспечении общественного порядка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объявление благодарности;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награждение грамотой;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денежной премии.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поощрения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Вопросы поощрения граждан, участвующих в охране общественного порядка, способствовавших предупреждению и пресечению преступлений, рассматривается комиссией по поощрению граждан, участвующих в охране общественного порядка, способствовавших предупреждению и пресечению преступлений (далее - Комиссия), созданной акиматом Алгинского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Предложения по поощрению граждан, принимающих активное участие в охране общественного порядка, обеспечении общественной безопасности, предупреждении и пресечении преступлений, на рассмотрение комиссии вносятся начальником отдела полиции Алгинского района Департамента полиции Актюбинской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поощрения является решение, принимаемое комиссией, для выплаты поощрения - приказ начальника Департамента полиции Актюбинской области Министерства внутренних дел Республики Казахстан согласно решению, принятому комиссией.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Вид поощрения, в том числе размер денежного вознаграждения, устанавливается комиссией с учетом внесенного поощряемым вклада в обеспечение общественного порядка.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денежного вознаграждения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Размер денежного вознаграждения устанавливается комиссией и не превышает десятикратного месячного расчетного показателя.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Выплата денежного вознаграждения производится отделом полиции Алгинского района Департамента полиции Актюбинской области, за счет средств областного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Средства на выплату поощрений предусматриваются в составе расходов Департамента полиции Актюбинской области Министерства внутренних дел Республики Казахстан отдельной программой.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