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d931c" w14:textId="8bd9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Алгинского районного маслихата от 24 декабря 2018 года № 217 "Об утверждении Алгинского районного бюджета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19 июля 2019 года № 281. Зарегистрировано Департаментом юстиции Актюбинской области 25 июля 2019 года № 6301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24 декабря 2018 года № 217 "Об утверждении Алгинского районного бюджета на 2019-2021 годы" (зарегистрированное в реестре государственной регистрации нормативных правовых актов № 3-3-192, опубликованное 4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- "7 869 480,6" заменить цифрами "7 925 457,6";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"710 391" заменить цифрами "720 391";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- "7 031 772,6" заменить цифрами "7 077 749,6";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- "7 871 871,4" заменить цифрами "7 927 848,4";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"150 260" заменить цифрами "159 892";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 цифры "10 376" заменить цифрами "19 376";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 цифры "29 291" заменить цифрами "32 791";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 цифры "9 000" заменить цифрами "12 968";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 цифры "53 756" заменить цифрами "63 764";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выплату государственной адресной социальной помощи – 3 000 тысяч тенге"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"158 902" заменить цифрами "165 771";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Алгинского районного маслихата.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Жиенбаев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19 июля 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24 декабря 2018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Алгинский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7925457,6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720391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161549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112628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7077749,6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7075034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7075034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789"/>
        <w:gridCol w:w="1072"/>
        <w:gridCol w:w="1072"/>
        <w:gridCol w:w="5956"/>
        <w:gridCol w:w="26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7927848,4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300235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4116033,4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3724800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3611110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3463977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86381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209712,4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209712,4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16204,4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821550,7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437630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18597,7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1000419,7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956629,7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2017-2021 годы "Еңбек"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918167,7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532065,7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258883,3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124869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93234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83841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387805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района (города областного значения)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404137,3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93,3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117722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-97897,8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97897,8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113624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Алгинского районного маслихата от 19 июля 2019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5 к решению Алгинского районного маслихата от 24 декабря 2018 года № 217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сельских округов в районном бюджете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5392"/>
        <w:gridCol w:w="3073"/>
        <w:gridCol w:w="2908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 123008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 123009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16101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13465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Карахобдинский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12406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Сарыхобдинский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Токмансайский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Ушкудукский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Каракудукский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21099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135 073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