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a540" w14:textId="eaba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231 "Об утверждении бюджета Маржанбулакского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12 августа 2019 года № 291. Зарегистрировано Департаментом юстиции Актюбинской области 16 августа 2019 года № 6359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231 "Об утверждении бюджета Маржанбулакского сельского округа на 2019-2021 годы" (зарегистрированное в Реестре государственной регистрации нормативных правовых актов № 3-3-197,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"54 802" заменить цифрами "54 467";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"335" заменить цифрой "0".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12 августа 2019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04 января 2019 года № 231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Маржанбулакского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